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149B3" w14:textId="551C1E99" w:rsidR="006C3927" w:rsidRDefault="006C3927" w:rsidP="006C3927">
      <w:pPr>
        <w:spacing w:after="48"/>
        <w:jc w:val="center"/>
        <w:rPr>
          <w:b/>
        </w:rPr>
      </w:pPr>
      <w:r w:rsidRPr="009E0CF6">
        <w:rPr>
          <w:b/>
        </w:rPr>
        <w:t>Anexo I</w:t>
      </w:r>
    </w:p>
    <w:p w14:paraId="7C0543B2" w14:textId="77777777" w:rsidR="006C3927" w:rsidRPr="009E0CF6" w:rsidRDefault="006C3927" w:rsidP="006C3927">
      <w:pPr>
        <w:spacing w:after="48"/>
        <w:jc w:val="center"/>
        <w:rPr>
          <w:b/>
        </w:rPr>
      </w:pPr>
    </w:p>
    <w:p w14:paraId="7103048A" w14:textId="77777777" w:rsidR="006C3927" w:rsidRDefault="006C3927" w:rsidP="006C3927">
      <w:pPr>
        <w:spacing w:after="48"/>
        <w:jc w:val="center"/>
        <w:rPr>
          <w:b/>
          <w:bCs/>
        </w:rPr>
      </w:pPr>
      <w:r w:rsidRPr="009E0CF6">
        <w:rPr>
          <w:b/>
        </w:rPr>
        <w:t>Modelo de</w:t>
      </w:r>
      <w:r w:rsidRPr="009E0CF6">
        <w:rPr>
          <w:b/>
          <w:bCs/>
        </w:rPr>
        <w:t xml:space="preserve"> instancia</w:t>
      </w:r>
    </w:p>
    <w:p w14:paraId="1BD20C29" w14:textId="77777777" w:rsidR="006C3927" w:rsidRDefault="006C3927" w:rsidP="006C3927">
      <w:pPr>
        <w:spacing w:after="48"/>
        <w:jc w:val="center"/>
        <w:rPr>
          <w:b/>
          <w:bCs/>
        </w:rPr>
      </w:pPr>
    </w:p>
    <w:p w14:paraId="64293544" w14:textId="77777777" w:rsidR="006C3927" w:rsidRPr="009E0CF6" w:rsidRDefault="006C3927" w:rsidP="006C3927">
      <w:pPr>
        <w:spacing w:after="48"/>
        <w:jc w:val="center"/>
        <w:rPr>
          <w:b/>
        </w:rPr>
      </w:pPr>
    </w:p>
    <w:p w14:paraId="1BED70A2" w14:textId="77777777" w:rsidR="006C3927" w:rsidRPr="009E0CF6" w:rsidRDefault="006C3927" w:rsidP="006C3927">
      <w:pPr>
        <w:spacing w:after="48" w:line="173" w:lineRule="atLeast"/>
      </w:pPr>
    </w:p>
    <w:p w14:paraId="7F06C526" w14:textId="2DD65E1E" w:rsidR="006C3927" w:rsidRPr="009E0CF6" w:rsidRDefault="006C3927" w:rsidP="006C3927">
      <w:pPr>
        <w:spacing w:after="48" w:line="173" w:lineRule="atLeast"/>
      </w:pPr>
      <w:r w:rsidRPr="009E0CF6">
        <w:t>D./Dña. ________________________________________________________, mayor de edad, vecino/a de ____________________con domicilio en ___________________________________ teléfono ________</w:t>
      </w:r>
      <w:r>
        <w:t>____</w:t>
      </w:r>
      <w:r w:rsidRPr="009E0CF6">
        <w:t>_______, E-mail _______________________</w:t>
      </w:r>
      <w:r>
        <w:t>_____</w:t>
      </w:r>
      <w:r w:rsidRPr="009E0CF6">
        <w:t>_________ con fecha de nacimiento ___</w:t>
      </w:r>
      <w:r w:rsidR="00627452">
        <w:t>____</w:t>
      </w:r>
      <w:r w:rsidRPr="009E0CF6">
        <w:t>_________, con D.N.I. número _____</w:t>
      </w:r>
      <w:r w:rsidR="00627452">
        <w:t>____</w:t>
      </w:r>
      <w:r w:rsidRPr="009E0CF6">
        <w:t xml:space="preserve">_________, interesado/a en participar en el proceso de promoción interna convocado por el Ayuntamiento de Ceutí para cubrir cuatro plazas de administrativo, vacantes en la plantilla de personal funcionario, según convocatoria inserta en el «Boletín Oficial del Estado» </w:t>
      </w:r>
      <w:r w:rsidRPr="009C787B">
        <w:rPr>
          <w:bCs/>
        </w:rPr>
        <w:t>número</w:t>
      </w:r>
      <w:r w:rsidR="009C787B">
        <w:rPr>
          <w:bCs/>
        </w:rPr>
        <w:t xml:space="preserve"> 34 </w:t>
      </w:r>
      <w:r w:rsidRPr="009C787B">
        <w:rPr>
          <w:bCs/>
        </w:rPr>
        <w:t xml:space="preserve">de fecha </w:t>
      </w:r>
      <w:r w:rsidR="009C787B">
        <w:rPr>
          <w:bCs/>
        </w:rPr>
        <w:t>09 de febrero de 2021</w:t>
      </w:r>
      <w:r w:rsidRPr="009C787B">
        <w:rPr>
          <w:bCs/>
        </w:rPr>
        <w:t>,</w:t>
      </w:r>
      <w:r w:rsidRPr="009E0CF6">
        <w:t xml:space="preserve"> ante el Sr. Alcalde-Presidente del Ayuntamiento de Ceutí, comparece y expone:</w:t>
      </w:r>
    </w:p>
    <w:p w14:paraId="41C63BE4" w14:textId="77777777" w:rsidR="006C3927" w:rsidRPr="009E0CF6" w:rsidRDefault="006C3927" w:rsidP="006C3927"/>
    <w:p w14:paraId="6CF461AF" w14:textId="77777777" w:rsidR="006C3927" w:rsidRPr="009E0CF6" w:rsidRDefault="006C3927" w:rsidP="006C3927">
      <w:pPr>
        <w:spacing w:after="120" w:line="173" w:lineRule="atLeast"/>
        <w:ind w:firstLine="357"/>
      </w:pPr>
      <w:r w:rsidRPr="009E0CF6">
        <w:t>1.º- Que reúno todos y cada uno de los requisitos y condiciones relacionados en el apartado primero de la Base Segunda.</w:t>
      </w:r>
    </w:p>
    <w:p w14:paraId="765457D4" w14:textId="77777777" w:rsidR="006C3927" w:rsidRPr="009E0CF6" w:rsidRDefault="006C3927" w:rsidP="006C3927">
      <w:pPr>
        <w:spacing w:after="120" w:line="173" w:lineRule="atLeast"/>
        <w:ind w:firstLine="357"/>
      </w:pPr>
      <w:r w:rsidRPr="009E0CF6">
        <w:t>2.º- Que acepto en su totalidad y me someto a las presentes bases reguladoras del proceso selectivo.</w:t>
      </w:r>
    </w:p>
    <w:p w14:paraId="1CBA5787" w14:textId="77777777" w:rsidR="006C3927" w:rsidRPr="009E0CF6" w:rsidRDefault="006C3927" w:rsidP="006C3927">
      <w:pPr>
        <w:spacing w:after="120" w:line="173" w:lineRule="atLeast"/>
        <w:ind w:firstLine="357"/>
      </w:pPr>
      <w:r w:rsidRPr="009E0CF6">
        <w:t xml:space="preserve">3.º- Que acompaño documentación exigida en el apartado primero de la Base Tercera. En concreto: </w:t>
      </w:r>
    </w:p>
    <w:p w14:paraId="33BCA518" w14:textId="77777777" w:rsidR="006C3927" w:rsidRPr="009E0CF6" w:rsidRDefault="006C3927" w:rsidP="006C3927">
      <w:pPr>
        <w:spacing w:after="48" w:line="173" w:lineRule="atLeast"/>
        <w:ind w:firstLine="360"/>
      </w:pPr>
      <w:r w:rsidRPr="009E0CF6">
        <w:t>_</w:t>
      </w:r>
    </w:p>
    <w:p w14:paraId="67165565" w14:textId="77777777" w:rsidR="006C3927" w:rsidRPr="009E0CF6" w:rsidRDefault="006C3927" w:rsidP="006C3927">
      <w:pPr>
        <w:spacing w:after="48" w:line="173" w:lineRule="atLeast"/>
        <w:ind w:firstLine="360"/>
      </w:pPr>
      <w:r w:rsidRPr="009E0CF6">
        <w:t>_</w:t>
      </w:r>
    </w:p>
    <w:p w14:paraId="5ED6EF10" w14:textId="77777777" w:rsidR="006C3927" w:rsidRPr="009E0CF6" w:rsidRDefault="006C3927" w:rsidP="006C3927">
      <w:pPr>
        <w:spacing w:after="48" w:line="173" w:lineRule="atLeast"/>
        <w:ind w:firstLine="360"/>
      </w:pPr>
      <w:r w:rsidRPr="009E0CF6">
        <w:t>_</w:t>
      </w:r>
    </w:p>
    <w:p w14:paraId="769E1DD0" w14:textId="77777777" w:rsidR="006C3927" w:rsidRPr="009E0CF6" w:rsidRDefault="006C3927" w:rsidP="006C3927">
      <w:pPr>
        <w:spacing w:after="48" w:line="173" w:lineRule="atLeast"/>
        <w:ind w:firstLine="360"/>
      </w:pPr>
      <w:r w:rsidRPr="009E0CF6">
        <w:t>_</w:t>
      </w:r>
    </w:p>
    <w:p w14:paraId="2AEAAF12" w14:textId="77777777" w:rsidR="006C3927" w:rsidRPr="009E0CF6" w:rsidRDefault="006C3927" w:rsidP="006C3927">
      <w:pPr>
        <w:spacing w:after="48" w:line="173" w:lineRule="atLeast"/>
        <w:ind w:firstLine="360"/>
      </w:pPr>
    </w:p>
    <w:p w14:paraId="084B1EC8" w14:textId="77777777" w:rsidR="006C3927" w:rsidRPr="009E0CF6" w:rsidRDefault="006C3927" w:rsidP="006C3927">
      <w:pPr>
        <w:spacing w:after="48" w:line="173" w:lineRule="atLeast"/>
      </w:pPr>
      <w:r w:rsidRPr="009E0CF6">
        <w:t>Por todo lo expuesto, solicito ser admitido/a al correspondiente procedimiento selectivo convocado para proveer dichas plazas vacantes en la plantilla de personal funcionario del Ayuntamiento de Ceutí.</w:t>
      </w:r>
    </w:p>
    <w:p w14:paraId="44E89EF2" w14:textId="77777777" w:rsidR="006C3927" w:rsidRPr="009E0CF6" w:rsidRDefault="006C3927" w:rsidP="006C3927">
      <w:pPr>
        <w:spacing w:after="48" w:line="173" w:lineRule="atLeast"/>
        <w:ind w:firstLine="360"/>
        <w:jc w:val="center"/>
        <w:rPr>
          <w:sz w:val="20"/>
          <w:szCs w:val="20"/>
        </w:rPr>
      </w:pPr>
    </w:p>
    <w:p w14:paraId="2B267DE9" w14:textId="77777777" w:rsidR="006C3927" w:rsidRPr="009E0CF6" w:rsidRDefault="006C3927" w:rsidP="006C3927">
      <w:pPr>
        <w:spacing w:after="48" w:line="173" w:lineRule="atLeast"/>
        <w:ind w:firstLine="360"/>
        <w:jc w:val="center"/>
        <w:rPr>
          <w:sz w:val="20"/>
          <w:szCs w:val="20"/>
        </w:rPr>
      </w:pPr>
      <w:r w:rsidRPr="009E0CF6">
        <w:rPr>
          <w:sz w:val="20"/>
          <w:szCs w:val="20"/>
        </w:rPr>
        <w:t>(Lugar, fecha y firma)</w:t>
      </w:r>
    </w:p>
    <w:p w14:paraId="7EB91EDE" w14:textId="77777777" w:rsidR="006C3927" w:rsidRPr="009E0CF6" w:rsidRDefault="006C3927" w:rsidP="006C3927">
      <w:pPr>
        <w:autoSpaceDE w:val="0"/>
        <w:autoSpaceDN w:val="0"/>
        <w:adjustRightInd w:val="0"/>
        <w:rPr>
          <w:rFonts w:cs="Verdana-Bold"/>
          <w:b/>
          <w:bCs/>
        </w:rPr>
      </w:pPr>
    </w:p>
    <w:p w14:paraId="1EE238F1" w14:textId="77777777" w:rsidR="006C3927" w:rsidRPr="009E0CF6" w:rsidRDefault="006C3927" w:rsidP="006C3927">
      <w:pPr>
        <w:autoSpaceDE w:val="0"/>
        <w:autoSpaceDN w:val="0"/>
        <w:adjustRightInd w:val="0"/>
        <w:rPr>
          <w:rFonts w:cs="Verdana-Bold"/>
          <w:b/>
          <w:bCs/>
        </w:rPr>
      </w:pPr>
    </w:p>
    <w:p w14:paraId="199FB78E" w14:textId="10A8CCA4" w:rsidR="006C3927" w:rsidRDefault="006C3927" w:rsidP="006C3927">
      <w:pPr>
        <w:autoSpaceDE w:val="0"/>
        <w:autoSpaceDN w:val="0"/>
        <w:adjustRightInd w:val="0"/>
        <w:rPr>
          <w:rFonts w:cs="Verdana-Bold"/>
          <w:b/>
          <w:bCs/>
        </w:rPr>
      </w:pPr>
    </w:p>
    <w:p w14:paraId="36BF7CD5" w14:textId="77777777" w:rsidR="009C787B" w:rsidRPr="009E0CF6" w:rsidRDefault="009C787B" w:rsidP="006C3927">
      <w:pPr>
        <w:autoSpaceDE w:val="0"/>
        <w:autoSpaceDN w:val="0"/>
        <w:adjustRightInd w:val="0"/>
        <w:rPr>
          <w:rFonts w:cs="Verdana-Bold"/>
          <w:b/>
          <w:bCs/>
        </w:rPr>
      </w:pPr>
    </w:p>
    <w:p w14:paraId="1F5194DC" w14:textId="11F4A4A4" w:rsidR="006C3927" w:rsidRDefault="006C3927" w:rsidP="006C3927">
      <w:pPr>
        <w:autoSpaceDE w:val="0"/>
        <w:autoSpaceDN w:val="0"/>
        <w:adjustRightInd w:val="0"/>
        <w:rPr>
          <w:rFonts w:cs="Verdana-Bold"/>
          <w:b/>
          <w:bCs/>
        </w:rPr>
      </w:pPr>
    </w:p>
    <w:p w14:paraId="4A57D4F7" w14:textId="3EC086DC" w:rsidR="00691507" w:rsidRPr="006C3927" w:rsidRDefault="006C3927" w:rsidP="00CE66E5">
      <w:pPr>
        <w:autoSpaceDE w:val="0"/>
        <w:autoSpaceDN w:val="0"/>
        <w:adjustRightInd w:val="0"/>
      </w:pPr>
      <w:r w:rsidRPr="009E0CF6">
        <w:rPr>
          <w:rFonts w:cs="Verdana-Bold"/>
          <w:b/>
          <w:bCs/>
        </w:rPr>
        <w:t>SR. ALCALDE-PRESIDENTE DEL AYUNTAMIENTO DE CEUTÍ</w:t>
      </w:r>
    </w:p>
    <w:sectPr w:rsidR="00691507" w:rsidRPr="006C3927" w:rsidSect="002256D1">
      <w:headerReference w:type="default" r:id="rId8"/>
      <w:footerReference w:type="even" r:id="rId9"/>
      <w:footerReference w:type="default" r:id="rId10"/>
      <w:pgSz w:w="11906" w:h="16838"/>
      <w:pgMar w:top="238" w:right="1701" w:bottom="1077"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84F28" w14:textId="77777777" w:rsidR="0021495B" w:rsidRDefault="0021495B" w:rsidP="00F632BC">
      <w:pPr>
        <w:spacing w:after="0" w:line="240" w:lineRule="auto"/>
      </w:pPr>
      <w:r>
        <w:separator/>
      </w:r>
    </w:p>
  </w:endnote>
  <w:endnote w:type="continuationSeparator" w:id="0">
    <w:p w14:paraId="3045CA48" w14:textId="77777777" w:rsidR="0021495B" w:rsidRDefault="0021495B" w:rsidP="00F6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21002A87" w:usb1="090F0000" w:usb2="00000010" w:usb3="00000000" w:csb0="003F01FF"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auto"/>
    <w:pitch w:val="variable"/>
    <w:sig w:usb0="00000001" w:usb1="08080000" w:usb2="00000010" w:usb3="00000000" w:csb0="00100000"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C25D" w14:textId="77777777" w:rsidR="00C67A45" w:rsidRDefault="00C67A45" w:rsidP="004B60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273A55" w14:textId="77777777" w:rsidR="00C67A45" w:rsidRDefault="00C67A45" w:rsidP="009F7D8B">
    <w:pPr>
      <w:pStyle w:val="Piedepgina"/>
      <w:ind w:right="360"/>
    </w:pPr>
  </w:p>
  <w:p w14:paraId="6AF5B2D5" w14:textId="77777777" w:rsidR="00C67A45" w:rsidRDefault="00C67A45"/>
  <w:p w14:paraId="6EDA7B0E" w14:textId="77777777" w:rsidR="00C67A45" w:rsidRDefault="00C67A45"/>
  <w:p w14:paraId="4EAFB4A8" w14:textId="77777777" w:rsidR="00C67A45" w:rsidRDefault="00C67A45"/>
  <w:p w14:paraId="45B27283" w14:textId="77777777" w:rsidR="00C67A45" w:rsidRDefault="00C67A45"/>
  <w:p w14:paraId="69DFF17D" w14:textId="77777777" w:rsidR="00C67A45" w:rsidRDefault="00C67A45"/>
  <w:p w14:paraId="4F4049D0" w14:textId="77777777" w:rsidR="00C67A45" w:rsidRDefault="00C67A45"/>
  <w:p w14:paraId="705C7EA3" w14:textId="77777777" w:rsidR="00C67A45" w:rsidRDefault="00C67A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551FD" w14:textId="77777777" w:rsidR="00CC0812" w:rsidRPr="00F17EF3" w:rsidRDefault="00CC0812" w:rsidP="00CC0812">
    <w:pPr>
      <w:pStyle w:val="Textoindependiente"/>
      <w:pBdr>
        <w:top w:val="single" w:sz="4" w:space="5" w:color="000000"/>
      </w:pBdr>
      <w:jc w:val="center"/>
      <w:rPr>
        <w:rFonts w:ascii="Calibri" w:hAnsi="Calibri" w:cs="Calibri"/>
        <w:sz w:val="16"/>
      </w:rPr>
    </w:pPr>
    <w:r w:rsidRPr="00F17EF3">
      <w:rPr>
        <w:rFonts w:ascii="Calibri" w:hAnsi="Calibri" w:cs="Calibri"/>
        <w:b/>
      </w:rPr>
      <w:t>AYUNTAMIENTO DE CEUTÍ</w:t>
    </w:r>
  </w:p>
  <w:p w14:paraId="353717A6" w14:textId="77777777" w:rsidR="00CC0812" w:rsidRPr="00CC0812" w:rsidRDefault="00CC0812" w:rsidP="00CC0812">
    <w:pPr>
      <w:pStyle w:val="Textoindependiente"/>
      <w:jc w:val="center"/>
      <w:rPr>
        <w:rFonts w:ascii="Calibri" w:hAnsi="Calibri" w:cs="Calibri"/>
      </w:rPr>
    </w:pPr>
    <w:r w:rsidRPr="00F17EF3">
      <w:rPr>
        <w:rFonts w:ascii="Calibri" w:hAnsi="Calibri" w:cs="Calibri"/>
        <w:sz w:val="16"/>
      </w:rPr>
      <w:t>Plaza José Virgili, 1, Ceutí. 30562 Murcia. Tfno. 968690151. Fax: 968691373</w:t>
    </w:r>
  </w:p>
  <w:p w14:paraId="1D9312C0" w14:textId="77777777" w:rsidR="00CC0812" w:rsidRDefault="00CC08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3B569" w14:textId="77777777" w:rsidR="0021495B" w:rsidRDefault="0021495B" w:rsidP="00F632BC">
      <w:pPr>
        <w:spacing w:after="0" w:line="240" w:lineRule="auto"/>
      </w:pPr>
      <w:r>
        <w:separator/>
      </w:r>
    </w:p>
  </w:footnote>
  <w:footnote w:type="continuationSeparator" w:id="0">
    <w:p w14:paraId="7444A3D5" w14:textId="77777777" w:rsidR="0021495B" w:rsidRDefault="0021495B" w:rsidP="00F63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9D2B6" w14:textId="77777777" w:rsidR="00C67A45" w:rsidRDefault="006134D7">
    <w:r>
      <w:rPr>
        <w:noProof/>
        <w:lang w:eastAsia="es-ES"/>
      </w:rPr>
      <w:drawing>
        <wp:anchor distT="0" distB="0" distL="114300" distR="114300" simplePos="0" relativeHeight="251657728" behindDoc="1" locked="0" layoutInCell="1" allowOverlap="1" wp14:anchorId="128686D6" wp14:editId="4DEF8919">
          <wp:simplePos x="0" y="0"/>
          <wp:positionH relativeFrom="column">
            <wp:posOffset>3810</wp:posOffset>
          </wp:positionH>
          <wp:positionV relativeFrom="paragraph">
            <wp:posOffset>276225</wp:posOffset>
          </wp:positionV>
          <wp:extent cx="2133600" cy="695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95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4756EC0" w14:textId="77777777" w:rsidR="00C67A45" w:rsidRDefault="00C67A45" w:rsidP="00545E25">
    <w:pPr>
      <w:tabs>
        <w:tab w:val="left" w:pos="5055"/>
      </w:tabs>
      <w:rPr>
        <w:b/>
        <w:sz w:val="32"/>
        <w:szCs w:val="32"/>
      </w:rPr>
    </w:pPr>
  </w:p>
  <w:p w14:paraId="0826A567" w14:textId="77777777" w:rsidR="00082300" w:rsidRDefault="00082300" w:rsidP="00545E25">
    <w:pPr>
      <w:tabs>
        <w:tab w:val="left" w:pos="5055"/>
      </w:tabs>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3"/>
    <w:lvl w:ilvl="0">
      <w:start w:val="1"/>
      <w:numFmt w:val="lowerLetter"/>
      <w:lvlText w:val="%1)"/>
      <w:lvlJc w:val="left"/>
      <w:pPr>
        <w:tabs>
          <w:tab w:val="num" w:pos="720"/>
        </w:tabs>
        <w:ind w:left="720" w:hanging="360"/>
      </w:pPr>
    </w:lvl>
  </w:abstractNum>
  <w:abstractNum w:abstractNumId="1" w15:restartNumberingAfterBreak="0">
    <w:nsid w:val="00000005"/>
    <w:multiLevelType w:val="multilevel"/>
    <w:tmpl w:val="00000005"/>
    <w:name w:val="WWNum6"/>
    <w:lvl w:ilvl="0">
      <w:start w:val="1"/>
      <w:numFmt w:val="bullet"/>
      <w:lvlText w:val="-"/>
      <w:lvlJc w:val="left"/>
      <w:pPr>
        <w:tabs>
          <w:tab w:val="num" w:pos="1068"/>
        </w:tabs>
        <w:ind w:left="1068" w:hanging="360"/>
      </w:pPr>
      <w:rPr>
        <w:rFonts w:ascii="Tahoma" w:hAnsi="Tahoma"/>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 w15:restartNumberingAfterBreak="0">
    <w:nsid w:val="00000012"/>
    <w:multiLevelType w:val="singleLevel"/>
    <w:tmpl w:val="00000012"/>
    <w:name w:val="WW8Num17"/>
    <w:lvl w:ilvl="0">
      <w:start w:val="1"/>
      <w:numFmt w:val="lowerLetter"/>
      <w:lvlText w:val="%1)"/>
      <w:lvlJc w:val="left"/>
      <w:pPr>
        <w:tabs>
          <w:tab w:val="num" w:pos="720"/>
        </w:tabs>
        <w:ind w:left="720" w:hanging="360"/>
      </w:pPr>
    </w:lvl>
  </w:abstractNum>
  <w:abstractNum w:abstractNumId="3" w15:restartNumberingAfterBreak="0">
    <w:nsid w:val="0000001E"/>
    <w:multiLevelType w:val="singleLevel"/>
    <w:tmpl w:val="0000001E"/>
    <w:name w:val="WW8Num32"/>
    <w:lvl w:ilvl="0">
      <w:start w:val="1"/>
      <w:numFmt w:val="lowerLetter"/>
      <w:lvlText w:val="%1)"/>
      <w:lvlJc w:val="left"/>
      <w:pPr>
        <w:tabs>
          <w:tab w:val="num" w:pos="720"/>
        </w:tabs>
        <w:ind w:left="720" w:hanging="360"/>
      </w:pPr>
    </w:lvl>
  </w:abstractNum>
  <w:abstractNum w:abstractNumId="4" w15:restartNumberingAfterBreak="0">
    <w:nsid w:val="0000002C"/>
    <w:multiLevelType w:val="multilevel"/>
    <w:tmpl w:val="0000002C"/>
    <w:name w:val="WW8Num46"/>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E33FB7"/>
    <w:multiLevelType w:val="hybridMultilevel"/>
    <w:tmpl w:val="AAD4126A"/>
    <w:lvl w:ilvl="0" w:tplc="8D628158">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1C64759"/>
    <w:multiLevelType w:val="hybridMultilevel"/>
    <w:tmpl w:val="BE9262B0"/>
    <w:lvl w:ilvl="0" w:tplc="C302A1C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CE303B8"/>
    <w:multiLevelType w:val="hybridMultilevel"/>
    <w:tmpl w:val="38B28EE4"/>
    <w:lvl w:ilvl="0" w:tplc="B1D0FEDE">
      <w:numFmt w:val="bullet"/>
      <w:lvlText w:val="-"/>
      <w:lvlJc w:val="left"/>
      <w:pPr>
        <w:ind w:left="1429" w:hanging="360"/>
      </w:pPr>
      <w:rPr>
        <w:rFonts w:ascii="Calibri" w:eastAsia="Times New Roman" w:hAnsi="Calibri"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15:restartNumberingAfterBreak="0">
    <w:nsid w:val="138E5C20"/>
    <w:multiLevelType w:val="hybridMultilevel"/>
    <w:tmpl w:val="DDE89088"/>
    <w:lvl w:ilvl="0" w:tplc="FDB4A3D0">
      <w:numFmt w:val="bullet"/>
      <w:lvlText w:val="-"/>
      <w:lvlJc w:val="left"/>
      <w:pPr>
        <w:ind w:left="1788" w:hanging="360"/>
      </w:pPr>
      <w:rPr>
        <w:rFonts w:ascii="Calibri" w:eastAsia="Calibri" w:hAnsi="Calibri" w:cs="Times New Roman" w:hint="default"/>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start w:val="1"/>
      <w:numFmt w:val="bullet"/>
      <w:lvlText w:val=""/>
      <w:lvlJc w:val="left"/>
      <w:pPr>
        <w:ind w:left="3948" w:hanging="360"/>
      </w:pPr>
      <w:rPr>
        <w:rFonts w:ascii="Symbol" w:hAnsi="Symbol" w:hint="default"/>
      </w:rPr>
    </w:lvl>
    <w:lvl w:ilvl="4" w:tplc="0C0A0003">
      <w:start w:val="1"/>
      <w:numFmt w:val="bullet"/>
      <w:lvlText w:val="o"/>
      <w:lvlJc w:val="left"/>
      <w:pPr>
        <w:ind w:left="4668" w:hanging="360"/>
      </w:pPr>
      <w:rPr>
        <w:rFonts w:ascii="Courier New" w:hAnsi="Courier New" w:cs="Courier New" w:hint="default"/>
      </w:rPr>
    </w:lvl>
    <w:lvl w:ilvl="5" w:tplc="0C0A0005">
      <w:start w:val="1"/>
      <w:numFmt w:val="bullet"/>
      <w:lvlText w:val=""/>
      <w:lvlJc w:val="left"/>
      <w:pPr>
        <w:ind w:left="5388" w:hanging="360"/>
      </w:pPr>
      <w:rPr>
        <w:rFonts w:ascii="Wingdings" w:hAnsi="Wingdings" w:hint="default"/>
      </w:rPr>
    </w:lvl>
    <w:lvl w:ilvl="6" w:tplc="0C0A0001">
      <w:start w:val="1"/>
      <w:numFmt w:val="bullet"/>
      <w:lvlText w:val=""/>
      <w:lvlJc w:val="left"/>
      <w:pPr>
        <w:ind w:left="6108" w:hanging="360"/>
      </w:pPr>
      <w:rPr>
        <w:rFonts w:ascii="Symbol" w:hAnsi="Symbol" w:hint="default"/>
      </w:rPr>
    </w:lvl>
    <w:lvl w:ilvl="7" w:tplc="0C0A0003">
      <w:start w:val="1"/>
      <w:numFmt w:val="bullet"/>
      <w:lvlText w:val="o"/>
      <w:lvlJc w:val="left"/>
      <w:pPr>
        <w:ind w:left="6828" w:hanging="360"/>
      </w:pPr>
      <w:rPr>
        <w:rFonts w:ascii="Courier New" w:hAnsi="Courier New" w:cs="Courier New" w:hint="default"/>
      </w:rPr>
    </w:lvl>
    <w:lvl w:ilvl="8" w:tplc="0C0A0005">
      <w:start w:val="1"/>
      <w:numFmt w:val="bullet"/>
      <w:lvlText w:val=""/>
      <w:lvlJc w:val="left"/>
      <w:pPr>
        <w:ind w:left="7548" w:hanging="360"/>
      </w:pPr>
      <w:rPr>
        <w:rFonts w:ascii="Wingdings" w:hAnsi="Wingdings" w:hint="default"/>
      </w:rPr>
    </w:lvl>
  </w:abstractNum>
  <w:abstractNum w:abstractNumId="9" w15:restartNumberingAfterBreak="0">
    <w:nsid w:val="13C513A5"/>
    <w:multiLevelType w:val="hybridMultilevel"/>
    <w:tmpl w:val="22464696"/>
    <w:lvl w:ilvl="0" w:tplc="94527AD8">
      <w:start w:val="1"/>
      <w:numFmt w:val="decimal"/>
      <w:lvlText w:val="%1."/>
      <w:lvlJc w:val="left"/>
      <w:pPr>
        <w:ind w:left="1065" w:hanging="360"/>
      </w:p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10" w15:restartNumberingAfterBreak="0">
    <w:nsid w:val="14177C31"/>
    <w:multiLevelType w:val="hybridMultilevel"/>
    <w:tmpl w:val="AA7E58E8"/>
    <w:lvl w:ilvl="0" w:tplc="11DC7B10">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95458C8"/>
    <w:multiLevelType w:val="hybridMultilevel"/>
    <w:tmpl w:val="9022C9F0"/>
    <w:lvl w:ilvl="0" w:tplc="0C0A0017">
      <w:start w:val="1"/>
      <w:numFmt w:val="lowerLetter"/>
      <w:lvlText w:val="%1)"/>
      <w:lvlJc w:val="left"/>
      <w:pPr>
        <w:ind w:left="1065" w:hanging="360"/>
      </w:p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12" w15:restartNumberingAfterBreak="0">
    <w:nsid w:val="1C6C0392"/>
    <w:multiLevelType w:val="hybridMultilevel"/>
    <w:tmpl w:val="5164022A"/>
    <w:lvl w:ilvl="0" w:tplc="B3880B64">
      <w:numFmt w:val="bullet"/>
      <w:lvlText w:val="-"/>
      <w:lvlJc w:val="left"/>
      <w:pPr>
        <w:ind w:left="1778" w:hanging="360"/>
      </w:pPr>
      <w:rPr>
        <w:rFonts w:ascii="Calibri" w:eastAsia="Times New Roman" w:hAnsi="Calibri" w:cs="Times New Roman" w:hint="default"/>
      </w:rPr>
    </w:lvl>
    <w:lvl w:ilvl="1" w:tplc="0C0A0003">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3" w15:restartNumberingAfterBreak="0">
    <w:nsid w:val="1FBF1BF4"/>
    <w:multiLevelType w:val="hybridMultilevel"/>
    <w:tmpl w:val="4BA0CB14"/>
    <w:lvl w:ilvl="0" w:tplc="7BA635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0800643"/>
    <w:multiLevelType w:val="hybridMultilevel"/>
    <w:tmpl w:val="ACA84BB0"/>
    <w:lvl w:ilvl="0" w:tplc="9BFCA3A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231B694F"/>
    <w:multiLevelType w:val="multilevel"/>
    <w:tmpl w:val="1352B674"/>
    <w:lvl w:ilvl="0">
      <w:start w:val="1"/>
      <w:numFmt w:val="decimal"/>
      <w:pStyle w:val="Ttulo2"/>
      <w:lvlText w:val="%1."/>
      <w:lvlJc w:val="left"/>
      <w:pPr>
        <w:ind w:left="720" w:hanging="360"/>
      </w:pPr>
      <w:rPr>
        <w:i w:val="0"/>
      </w:rPr>
    </w:lvl>
    <w:lvl w:ilvl="1">
      <w:start w:val="1"/>
      <w:numFmt w:val="decimal"/>
      <w:pStyle w:val="Ttulo3"/>
      <w:isLgl/>
      <w:lvlText w:val="%1.%2."/>
      <w:lvlJc w:val="left"/>
      <w:pPr>
        <w:ind w:left="7383"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E3A1558"/>
    <w:multiLevelType w:val="hybridMultilevel"/>
    <w:tmpl w:val="E6584416"/>
    <w:lvl w:ilvl="0" w:tplc="D69A7288">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3CDB5161"/>
    <w:multiLevelType w:val="hybridMultilevel"/>
    <w:tmpl w:val="6B0C15DC"/>
    <w:lvl w:ilvl="0" w:tplc="CE1E0F76">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3E743743"/>
    <w:multiLevelType w:val="hybridMultilevel"/>
    <w:tmpl w:val="864EBD30"/>
    <w:lvl w:ilvl="0" w:tplc="D666BABE">
      <w:start w:val="4"/>
      <w:numFmt w:val="bullet"/>
      <w:lvlText w:val="-"/>
      <w:lvlJc w:val="left"/>
      <w:pPr>
        <w:tabs>
          <w:tab w:val="num" w:pos="360"/>
        </w:tabs>
        <w:ind w:left="36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A7469"/>
    <w:multiLevelType w:val="hybridMultilevel"/>
    <w:tmpl w:val="A7BAFC8E"/>
    <w:lvl w:ilvl="0" w:tplc="80FE2082">
      <w:start w:val="1"/>
      <w:numFmt w:val="upperRoman"/>
      <w:pStyle w:val="Ttulo1"/>
      <w:lvlText w:val="%1."/>
      <w:lvlJc w:val="righ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F591678"/>
    <w:multiLevelType w:val="hybridMultilevel"/>
    <w:tmpl w:val="399C8BD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65694AA1"/>
    <w:multiLevelType w:val="hybridMultilevel"/>
    <w:tmpl w:val="CFC6786C"/>
    <w:lvl w:ilvl="0" w:tplc="3BD8388C">
      <w:start w:val="1"/>
      <w:numFmt w:val="upp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6D74470F"/>
    <w:multiLevelType w:val="hybridMultilevel"/>
    <w:tmpl w:val="CA3AACFC"/>
    <w:lvl w:ilvl="0" w:tplc="C0A89E96">
      <w:start w:val="1"/>
      <w:numFmt w:val="upperLetter"/>
      <w:lvlText w:val="%1."/>
      <w:lvlJc w:val="left"/>
      <w:pPr>
        <w:ind w:left="644" w:hanging="360"/>
      </w:pPr>
      <w:rPr>
        <w:b/>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23" w15:restartNumberingAfterBreak="0">
    <w:nsid w:val="73B25243"/>
    <w:multiLevelType w:val="hybridMultilevel"/>
    <w:tmpl w:val="C7780214"/>
    <w:lvl w:ilvl="0" w:tplc="372862F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3D03E00"/>
    <w:multiLevelType w:val="hybridMultilevel"/>
    <w:tmpl w:val="2A26516C"/>
    <w:lvl w:ilvl="0" w:tplc="1F6A733C">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74FA5E2C"/>
    <w:multiLevelType w:val="hybridMultilevel"/>
    <w:tmpl w:val="4426B068"/>
    <w:lvl w:ilvl="0" w:tplc="E5D4B00C">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FAC4609"/>
    <w:multiLevelType w:val="multilevel"/>
    <w:tmpl w:val="6682FDCA"/>
    <w:lvl w:ilvl="0">
      <w:start w:val="1"/>
      <w:numFmt w:val="upperRoman"/>
      <w:pStyle w:val="TDC4"/>
      <w:suff w:val="nothing"/>
      <w:lvlText w:val="ANEXO %1.  "/>
      <w:lvlJc w:val="left"/>
      <w:pPr>
        <w:ind w:left="340" w:hanging="340"/>
      </w:pPr>
      <w:rPr>
        <w:rFonts w:ascii="Times New Roman" w:hAnsi="Times New Roman"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26"/>
  </w:num>
  <w:num w:numId="3">
    <w:abstractNumId w:val="1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20"/>
  </w:num>
  <w:num w:numId="8">
    <w:abstractNumId w:val="2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13"/>
  </w:num>
  <w:num w:numId="16">
    <w:abstractNumId w:val="10"/>
  </w:num>
  <w:num w:numId="17">
    <w:abstractNumId w:val="25"/>
  </w:num>
  <w:num w:numId="18">
    <w:abstractNumId w:val="5"/>
  </w:num>
  <w:num w:numId="19">
    <w:abstractNumId w:val="22"/>
  </w:num>
  <w:num w:numId="20">
    <w:abstractNumId w:val="14"/>
  </w:num>
  <w:num w:numId="21">
    <w:abstractNumId w:val="8"/>
  </w:num>
  <w:num w:numId="22">
    <w:abstractNumId w:val="24"/>
  </w:num>
  <w:num w:numId="23">
    <w:abstractNumId w:val="17"/>
  </w:num>
  <w:num w:numId="24">
    <w:abstractNumId w:val="18"/>
  </w:num>
  <w:num w:numId="25">
    <w:abstractNumId w:val="6"/>
  </w:num>
  <w:num w:numId="26">
    <w:abstractNumId w:val="18"/>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20"/>
    <w:rsid w:val="000005B7"/>
    <w:rsid w:val="00001199"/>
    <w:rsid w:val="00002EBA"/>
    <w:rsid w:val="000036E1"/>
    <w:rsid w:val="00003B42"/>
    <w:rsid w:val="00004316"/>
    <w:rsid w:val="00004B92"/>
    <w:rsid w:val="00007E14"/>
    <w:rsid w:val="00011167"/>
    <w:rsid w:val="00012164"/>
    <w:rsid w:val="0001219E"/>
    <w:rsid w:val="0001236F"/>
    <w:rsid w:val="00013212"/>
    <w:rsid w:val="00013355"/>
    <w:rsid w:val="00013DB5"/>
    <w:rsid w:val="00013FCE"/>
    <w:rsid w:val="000151C1"/>
    <w:rsid w:val="00015C69"/>
    <w:rsid w:val="00015E28"/>
    <w:rsid w:val="000175D6"/>
    <w:rsid w:val="000179DC"/>
    <w:rsid w:val="000201F9"/>
    <w:rsid w:val="0002047A"/>
    <w:rsid w:val="000206A7"/>
    <w:rsid w:val="00020B4D"/>
    <w:rsid w:val="00021844"/>
    <w:rsid w:val="00022CB8"/>
    <w:rsid w:val="0002310F"/>
    <w:rsid w:val="00026824"/>
    <w:rsid w:val="00027531"/>
    <w:rsid w:val="000276DD"/>
    <w:rsid w:val="00027D7A"/>
    <w:rsid w:val="00030237"/>
    <w:rsid w:val="00032572"/>
    <w:rsid w:val="000333B6"/>
    <w:rsid w:val="0003416C"/>
    <w:rsid w:val="0003439B"/>
    <w:rsid w:val="0003477B"/>
    <w:rsid w:val="00040DA4"/>
    <w:rsid w:val="00040F16"/>
    <w:rsid w:val="000414D3"/>
    <w:rsid w:val="00041659"/>
    <w:rsid w:val="00041F8B"/>
    <w:rsid w:val="0004297E"/>
    <w:rsid w:val="000437D7"/>
    <w:rsid w:val="00043ABA"/>
    <w:rsid w:val="000442B3"/>
    <w:rsid w:val="00045257"/>
    <w:rsid w:val="00046666"/>
    <w:rsid w:val="00050CDD"/>
    <w:rsid w:val="0005313A"/>
    <w:rsid w:val="00053FCF"/>
    <w:rsid w:val="000545C7"/>
    <w:rsid w:val="00054857"/>
    <w:rsid w:val="00055E75"/>
    <w:rsid w:val="000564CD"/>
    <w:rsid w:val="0006095D"/>
    <w:rsid w:val="00060997"/>
    <w:rsid w:val="00060CBF"/>
    <w:rsid w:val="00063F8F"/>
    <w:rsid w:val="00063FF6"/>
    <w:rsid w:val="00064666"/>
    <w:rsid w:val="00065442"/>
    <w:rsid w:val="000657C2"/>
    <w:rsid w:val="0006671A"/>
    <w:rsid w:val="00066CEB"/>
    <w:rsid w:val="00067B20"/>
    <w:rsid w:val="000717ED"/>
    <w:rsid w:val="00071A02"/>
    <w:rsid w:val="00071C6D"/>
    <w:rsid w:val="00071EFD"/>
    <w:rsid w:val="00071F2C"/>
    <w:rsid w:val="00074599"/>
    <w:rsid w:val="00074736"/>
    <w:rsid w:val="00074776"/>
    <w:rsid w:val="000750F4"/>
    <w:rsid w:val="0007516F"/>
    <w:rsid w:val="00075AAA"/>
    <w:rsid w:val="00075BBA"/>
    <w:rsid w:val="00075C40"/>
    <w:rsid w:val="00075E36"/>
    <w:rsid w:val="000805BC"/>
    <w:rsid w:val="00080C93"/>
    <w:rsid w:val="00080FD7"/>
    <w:rsid w:val="00082300"/>
    <w:rsid w:val="00082FC8"/>
    <w:rsid w:val="0008597D"/>
    <w:rsid w:val="00086AAB"/>
    <w:rsid w:val="0008713D"/>
    <w:rsid w:val="00087EE6"/>
    <w:rsid w:val="0009018E"/>
    <w:rsid w:val="00090335"/>
    <w:rsid w:val="00090862"/>
    <w:rsid w:val="00090B37"/>
    <w:rsid w:val="000914AB"/>
    <w:rsid w:val="00091FB2"/>
    <w:rsid w:val="00092354"/>
    <w:rsid w:val="0009324A"/>
    <w:rsid w:val="000935E5"/>
    <w:rsid w:val="00093CBC"/>
    <w:rsid w:val="00094837"/>
    <w:rsid w:val="000951A8"/>
    <w:rsid w:val="00095326"/>
    <w:rsid w:val="00097187"/>
    <w:rsid w:val="00097688"/>
    <w:rsid w:val="00097822"/>
    <w:rsid w:val="000A2875"/>
    <w:rsid w:val="000A3DE4"/>
    <w:rsid w:val="000A4AE6"/>
    <w:rsid w:val="000A549C"/>
    <w:rsid w:val="000A6B1C"/>
    <w:rsid w:val="000A75C3"/>
    <w:rsid w:val="000B1086"/>
    <w:rsid w:val="000B165C"/>
    <w:rsid w:val="000B20EA"/>
    <w:rsid w:val="000B3859"/>
    <w:rsid w:val="000B478C"/>
    <w:rsid w:val="000B4C73"/>
    <w:rsid w:val="000B523E"/>
    <w:rsid w:val="000B74FD"/>
    <w:rsid w:val="000B76F8"/>
    <w:rsid w:val="000C0094"/>
    <w:rsid w:val="000C036C"/>
    <w:rsid w:val="000C13DC"/>
    <w:rsid w:val="000C1CA2"/>
    <w:rsid w:val="000C1FDA"/>
    <w:rsid w:val="000C3687"/>
    <w:rsid w:val="000C3700"/>
    <w:rsid w:val="000C38D8"/>
    <w:rsid w:val="000C3A3D"/>
    <w:rsid w:val="000C3C06"/>
    <w:rsid w:val="000C4299"/>
    <w:rsid w:val="000C55F4"/>
    <w:rsid w:val="000C6040"/>
    <w:rsid w:val="000C66FE"/>
    <w:rsid w:val="000C680D"/>
    <w:rsid w:val="000C6C28"/>
    <w:rsid w:val="000C7948"/>
    <w:rsid w:val="000D112D"/>
    <w:rsid w:val="000D2A5F"/>
    <w:rsid w:val="000D592B"/>
    <w:rsid w:val="000D5C6A"/>
    <w:rsid w:val="000D5ECB"/>
    <w:rsid w:val="000E0D0B"/>
    <w:rsid w:val="000E0F13"/>
    <w:rsid w:val="000E1443"/>
    <w:rsid w:val="000E1897"/>
    <w:rsid w:val="000E1AA3"/>
    <w:rsid w:val="000E2D49"/>
    <w:rsid w:val="000E3BC1"/>
    <w:rsid w:val="000E757D"/>
    <w:rsid w:val="000F0444"/>
    <w:rsid w:val="000F0E32"/>
    <w:rsid w:val="000F3259"/>
    <w:rsid w:val="000F3AAF"/>
    <w:rsid w:val="000F4321"/>
    <w:rsid w:val="000F540B"/>
    <w:rsid w:val="000F5C9C"/>
    <w:rsid w:val="000F6059"/>
    <w:rsid w:val="000F679D"/>
    <w:rsid w:val="000F6FEB"/>
    <w:rsid w:val="000F764F"/>
    <w:rsid w:val="000F7E95"/>
    <w:rsid w:val="0010002A"/>
    <w:rsid w:val="001009D1"/>
    <w:rsid w:val="00100C06"/>
    <w:rsid w:val="00101886"/>
    <w:rsid w:val="00101BBE"/>
    <w:rsid w:val="001039DD"/>
    <w:rsid w:val="001044D3"/>
    <w:rsid w:val="00105325"/>
    <w:rsid w:val="001053FD"/>
    <w:rsid w:val="00105422"/>
    <w:rsid w:val="00105D33"/>
    <w:rsid w:val="00106F9D"/>
    <w:rsid w:val="00106FD4"/>
    <w:rsid w:val="00110C89"/>
    <w:rsid w:val="00111636"/>
    <w:rsid w:val="00112185"/>
    <w:rsid w:val="00112541"/>
    <w:rsid w:val="001129BE"/>
    <w:rsid w:val="00112C1B"/>
    <w:rsid w:val="00112CDE"/>
    <w:rsid w:val="00112FC2"/>
    <w:rsid w:val="00113ECB"/>
    <w:rsid w:val="001153A1"/>
    <w:rsid w:val="001161DF"/>
    <w:rsid w:val="00116305"/>
    <w:rsid w:val="00117776"/>
    <w:rsid w:val="00117AE4"/>
    <w:rsid w:val="0012029A"/>
    <w:rsid w:val="001210A3"/>
    <w:rsid w:val="001218A3"/>
    <w:rsid w:val="00121A4C"/>
    <w:rsid w:val="001220CE"/>
    <w:rsid w:val="00122100"/>
    <w:rsid w:val="001221E5"/>
    <w:rsid w:val="001223DC"/>
    <w:rsid w:val="00122648"/>
    <w:rsid w:val="00122F2C"/>
    <w:rsid w:val="00125D54"/>
    <w:rsid w:val="00126A59"/>
    <w:rsid w:val="001272E8"/>
    <w:rsid w:val="001278DE"/>
    <w:rsid w:val="0013038C"/>
    <w:rsid w:val="00130A6E"/>
    <w:rsid w:val="00130B27"/>
    <w:rsid w:val="00132877"/>
    <w:rsid w:val="00133362"/>
    <w:rsid w:val="001336FE"/>
    <w:rsid w:val="00133EBF"/>
    <w:rsid w:val="00133FC3"/>
    <w:rsid w:val="00134687"/>
    <w:rsid w:val="0013482C"/>
    <w:rsid w:val="0013489D"/>
    <w:rsid w:val="00135352"/>
    <w:rsid w:val="00135982"/>
    <w:rsid w:val="001368E5"/>
    <w:rsid w:val="001428EB"/>
    <w:rsid w:val="0014353D"/>
    <w:rsid w:val="00143870"/>
    <w:rsid w:val="00144857"/>
    <w:rsid w:val="00144CE3"/>
    <w:rsid w:val="00144F8D"/>
    <w:rsid w:val="00146304"/>
    <w:rsid w:val="00147AEF"/>
    <w:rsid w:val="00147FBC"/>
    <w:rsid w:val="0015021C"/>
    <w:rsid w:val="00150440"/>
    <w:rsid w:val="00153160"/>
    <w:rsid w:val="00154C55"/>
    <w:rsid w:val="001556C5"/>
    <w:rsid w:val="00155CF2"/>
    <w:rsid w:val="0015641C"/>
    <w:rsid w:val="00156B00"/>
    <w:rsid w:val="001627FA"/>
    <w:rsid w:val="00163C81"/>
    <w:rsid w:val="001644C3"/>
    <w:rsid w:val="00165532"/>
    <w:rsid w:val="001700B9"/>
    <w:rsid w:val="001700F9"/>
    <w:rsid w:val="00173E1F"/>
    <w:rsid w:val="00174946"/>
    <w:rsid w:val="00175B88"/>
    <w:rsid w:val="00180551"/>
    <w:rsid w:val="00180B4D"/>
    <w:rsid w:val="00181D46"/>
    <w:rsid w:val="00182DAC"/>
    <w:rsid w:val="001832E3"/>
    <w:rsid w:val="00185AAF"/>
    <w:rsid w:val="00185FFB"/>
    <w:rsid w:val="00186443"/>
    <w:rsid w:val="001876B7"/>
    <w:rsid w:val="001876DE"/>
    <w:rsid w:val="00187A17"/>
    <w:rsid w:val="00187C75"/>
    <w:rsid w:val="00187D85"/>
    <w:rsid w:val="00190844"/>
    <w:rsid w:val="00190945"/>
    <w:rsid w:val="00191765"/>
    <w:rsid w:val="00193B29"/>
    <w:rsid w:val="001941B0"/>
    <w:rsid w:val="001947A5"/>
    <w:rsid w:val="00195737"/>
    <w:rsid w:val="0019620C"/>
    <w:rsid w:val="00197315"/>
    <w:rsid w:val="0019791F"/>
    <w:rsid w:val="00197AAF"/>
    <w:rsid w:val="00197B9B"/>
    <w:rsid w:val="00197DAC"/>
    <w:rsid w:val="001A0055"/>
    <w:rsid w:val="001A0703"/>
    <w:rsid w:val="001A0C17"/>
    <w:rsid w:val="001A27FD"/>
    <w:rsid w:val="001A2C25"/>
    <w:rsid w:val="001A3023"/>
    <w:rsid w:val="001A34CA"/>
    <w:rsid w:val="001A5B78"/>
    <w:rsid w:val="001A6213"/>
    <w:rsid w:val="001A7657"/>
    <w:rsid w:val="001B123C"/>
    <w:rsid w:val="001B2511"/>
    <w:rsid w:val="001B2570"/>
    <w:rsid w:val="001B2C46"/>
    <w:rsid w:val="001B2D27"/>
    <w:rsid w:val="001B2D48"/>
    <w:rsid w:val="001B2DEA"/>
    <w:rsid w:val="001B3E4A"/>
    <w:rsid w:val="001B6256"/>
    <w:rsid w:val="001B64D6"/>
    <w:rsid w:val="001B6B30"/>
    <w:rsid w:val="001C022F"/>
    <w:rsid w:val="001C023A"/>
    <w:rsid w:val="001C1935"/>
    <w:rsid w:val="001C1E17"/>
    <w:rsid w:val="001C245B"/>
    <w:rsid w:val="001C3DF1"/>
    <w:rsid w:val="001C40F0"/>
    <w:rsid w:val="001C4878"/>
    <w:rsid w:val="001C4C8B"/>
    <w:rsid w:val="001C52DE"/>
    <w:rsid w:val="001C59B4"/>
    <w:rsid w:val="001C6881"/>
    <w:rsid w:val="001C6A86"/>
    <w:rsid w:val="001C6BFB"/>
    <w:rsid w:val="001D02C3"/>
    <w:rsid w:val="001D0C4A"/>
    <w:rsid w:val="001D1E3A"/>
    <w:rsid w:val="001D2251"/>
    <w:rsid w:val="001D2313"/>
    <w:rsid w:val="001D3EE7"/>
    <w:rsid w:val="001D4455"/>
    <w:rsid w:val="001D5E18"/>
    <w:rsid w:val="001D62C3"/>
    <w:rsid w:val="001D62C5"/>
    <w:rsid w:val="001D7957"/>
    <w:rsid w:val="001E0144"/>
    <w:rsid w:val="001E0583"/>
    <w:rsid w:val="001E1A5D"/>
    <w:rsid w:val="001E218F"/>
    <w:rsid w:val="001E2FB3"/>
    <w:rsid w:val="001E3028"/>
    <w:rsid w:val="001E3889"/>
    <w:rsid w:val="001E3A93"/>
    <w:rsid w:val="001E6840"/>
    <w:rsid w:val="001E710A"/>
    <w:rsid w:val="001E7270"/>
    <w:rsid w:val="001E745B"/>
    <w:rsid w:val="001F0267"/>
    <w:rsid w:val="001F0F4D"/>
    <w:rsid w:val="001F1352"/>
    <w:rsid w:val="001F1C7B"/>
    <w:rsid w:val="001F1DCA"/>
    <w:rsid w:val="001F39D3"/>
    <w:rsid w:val="001F3FDF"/>
    <w:rsid w:val="001F6F52"/>
    <w:rsid w:val="001F7D95"/>
    <w:rsid w:val="001F7EA0"/>
    <w:rsid w:val="00200482"/>
    <w:rsid w:val="00200BDC"/>
    <w:rsid w:val="002018FD"/>
    <w:rsid w:val="00202A85"/>
    <w:rsid w:val="00203A64"/>
    <w:rsid w:val="00205B09"/>
    <w:rsid w:val="00205B2C"/>
    <w:rsid w:val="002078E8"/>
    <w:rsid w:val="002103D1"/>
    <w:rsid w:val="0021108B"/>
    <w:rsid w:val="00211217"/>
    <w:rsid w:val="00211F78"/>
    <w:rsid w:val="00213B8F"/>
    <w:rsid w:val="0021495B"/>
    <w:rsid w:val="00215020"/>
    <w:rsid w:val="00215955"/>
    <w:rsid w:val="002160FC"/>
    <w:rsid w:val="002175E5"/>
    <w:rsid w:val="00220B1A"/>
    <w:rsid w:val="00221022"/>
    <w:rsid w:val="0022132B"/>
    <w:rsid w:val="002226B1"/>
    <w:rsid w:val="00224992"/>
    <w:rsid w:val="00224B87"/>
    <w:rsid w:val="00225338"/>
    <w:rsid w:val="002256D1"/>
    <w:rsid w:val="00226126"/>
    <w:rsid w:val="002278B9"/>
    <w:rsid w:val="00227B86"/>
    <w:rsid w:val="00230DE2"/>
    <w:rsid w:val="00232078"/>
    <w:rsid w:val="002329E0"/>
    <w:rsid w:val="00232EBE"/>
    <w:rsid w:val="002343BD"/>
    <w:rsid w:val="00235AED"/>
    <w:rsid w:val="00235CB7"/>
    <w:rsid w:val="00236AD3"/>
    <w:rsid w:val="002377D9"/>
    <w:rsid w:val="00237C57"/>
    <w:rsid w:val="002411A4"/>
    <w:rsid w:val="002421FF"/>
    <w:rsid w:val="00243FED"/>
    <w:rsid w:val="00246695"/>
    <w:rsid w:val="0025038E"/>
    <w:rsid w:val="00252A6F"/>
    <w:rsid w:val="0025410A"/>
    <w:rsid w:val="00254E01"/>
    <w:rsid w:val="00255359"/>
    <w:rsid w:val="00255D02"/>
    <w:rsid w:val="00261BF2"/>
    <w:rsid w:val="00261FF1"/>
    <w:rsid w:val="00262904"/>
    <w:rsid w:val="00263434"/>
    <w:rsid w:val="00263725"/>
    <w:rsid w:val="00263FE7"/>
    <w:rsid w:val="00264B54"/>
    <w:rsid w:val="00265D8D"/>
    <w:rsid w:val="00267750"/>
    <w:rsid w:val="0027223A"/>
    <w:rsid w:val="0027318B"/>
    <w:rsid w:val="00276DAC"/>
    <w:rsid w:val="002771AB"/>
    <w:rsid w:val="00277E77"/>
    <w:rsid w:val="002803DE"/>
    <w:rsid w:val="002817A6"/>
    <w:rsid w:val="00282788"/>
    <w:rsid w:val="00284A2E"/>
    <w:rsid w:val="00285657"/>
    <w:rsid w:val="0028621D"/>
    <w:rsid w:val="0028653D"/>
    <w:rsid w:val="00286CA6"/>
    <w:rsid w:val="00286D7F"/>
    <w:rsid w:val="002875F7"/>
    <w:rsid w:val="00287D60"/>
    <w:rsid w:val="00290111"/>
    <w:rsid w:val="00291427"/>
    <w:rsid w:val="00291468"/>
    <w:rsid w:val="00292414"/>
    <w:rsid w:val="00292EE9"/>
    <w:rsid w:val="0029387D"/>
    <w:rsid w:val="00293C2C"/>
    <w:rsid w:val="0029647D"/>
    <w:rsid w:val="00296610"/>
    <w:rsid w:val="00297236"/>
    <w:rsid w:val="002A089C"/>
    <w:rsid w:val="002A16E6"/>
    <w:rsid w:val="002A188E"/>
    <w:rsid w:val="002A1E86"/>
    <w:rsid w:val="002A2134"/>
    <w:rsid w:val="002A2D73"/>
    <w:rsid w:val="002A3C1B"/>
    <w:rsid w:val="002A4B93"/>
    <w:rsid w:val="002A4D54"/>
    <w:rsid w:val="002A6081"/>
    <w:rsid w:val="002A6C99"/>
    <w:rsid w:val="002A71B2"/>
    <w:rsid w:val="002A756E"/>
    <w:rsid w:val="002A78BB"/>
    <w:rsid w:val="002B03D2"/>
    <w:rsid w:val="002B09F5"/>
    <w:rsid w:val="002B11A7"/>
    <w:rsid w:val="002B18D6"/>
    <w:rsid w:val="002B1926"/>
    <w:rsid w:val="002B1BBD"/>
    <w:rsid w:val="002B1CF7"/>
    <w:rsid w:val="002B2379"/>
    <w:rsid w:val="002B261A"/>
    <w:rsid w:val="002B4274"/>
    <w:rsid w:val="002B4742"/>
    <w:rsid w:val="002B514C"/>
    <w:rsid w:val="002B7BDB"/>
    <w:rsid w:val="002C1151"/>
    <w:rsid w:val="002C36AF"/>
    <w:rsid w:val="002C398E"/>
    <w:rsid w:val="002C3A91"/>
    <w:rsid w:val="002C441B"/>
    <w:rsid w:val="002C639B"/>
    <w:rsid w:val="002C6CAB"/>
    <w:rsid w:val="002C7320"/>
    <w:rsid w:val="002C7A50"/>
    <w:rsid w:val="002C7B13"/>
    <w:rsid w:val="002C7BB0"/>
    <w:rsid w:val="002C7D0F"/>
    <w:rsid w:val="002D05BF"/>
    <w:rsid w:val="002D0CD5"/>
    <w:rsid w:val="002D2BDB"/>
    <w:rsid w:val="002D43E0"/>
    <w:rsid w:val="002D478A"/>
    <w:rsid w:val="002D5143"/>
    <w:rsid w:val="002D5E63"/>
    <w:rsid w:val="002D7037"/>
    <w:rsid w:val="002E21BD"/>
    <w:rsid w:val="002E3211"/>
    <w:rsid w:val="002E41CB"/>
    <w:rsid w:val="002E43E4"/>
    <w:rsid w:val="002E491C"/>
    <w:rsid w:val="002E57F0"/>
    <w:rsid w:val="002E5D78"/>
    <w:rsid w:val="002E643E"/>
    <w:rsid w:val="002E6B81"/>
    <w:rsid w:val="002E7E81"/>
    <w:rsid w:val="002F0E73"/>
    <w:rsid w:val="002F1576"/>
    <w:rsid w:val="002F1DB5"/>
    <w:rsid w:val="002F2A02"/>
    <w:rsid w:val="002F339B"/>
    <w:rsid w:val="002F4123"/>
    <w:rsid w:val="002F4AE9"/>
    <w:rsid w:val="002F52DA"/>
    <w:rsid w:val="002F586E"/>
    <w:rsid w:val="002F65DE"/>
    <w:rsid w:val="002F65E1"/>
    <w:rsid w:val="002F724A"/>
    <w:rsid w:val="002F72D1"/>
    <w:rsid w:val="002F7922"/>
    <w:rsid w:val="00300A87"/>
    <w:rsid w:val="00300FC9"/>
    <w:rsid w:val="00301F03"/>
    <w:rsid w:val="00302703"/>
    <w:rsid w:val="0030467F"/>
    <w:rsid w:val="003047AC"/>
    <w:rsid w:val="003048D0"/>
    <w:rsid w:val="00304D08"/>
    <w:rsid w:val="00305339"/>
    <w:rsid w:val="00305EC0"/>
    <w:rsid w:val="00306C9F"/>
    <w:rsid w:val="00306FB6"/>
    <w:rsid w:val="00307703"/>
    <w:rsid w:val="00310CB2"/>
    <w:rsid w:val="00311465"/>
    <w:rsid w:val="00313DA5"/>
    <w:rsid w:val="003145CB"/>
    <w:rsid w:val="00314AF3"/>
    <w:rsid w:val="003153DD"/>
    <w:rsid w:val="0031624A"/>
    <w:rsid w:val="00316677"/>
    <w:rsid w:val="00317FC3"/>
    <w:rsid w:val="003202CA"/>
    <w:rsid w:val="003217B1"/>
    <w:rsid w:val="0032315C"/>
    <w:rsid w:val="003232AE"/>
    <w:rsid w:val="0032434D"/>
    <w:rsid w:val="00324912"/>
    <w:rsid w:val="00325C5A"/>
    <w:rsid w:val="00325DA7"/>
    <w:rsid w:val="00325F72"/>
    <w:rsid w:val="00326384"/>
    <w:rsid w:val="00326585"/>
    <w:rsid w:val="00326BC9"/>
    <w:rsid w:val="00326D36"/>
    <w:rsid w:val="00326F45"/>
    <w:rsid w:val="003271B1"/>
    <w:rsid w:val="0032729A"/>
    <w:rsid w:val="0032743A"/>
    <w:rsid w:val="0032750C"/>
    <w:rsid w:val="00327A86"/>
    <w:rsid w:val="00331272"/>
    <w:rsid w:val="003314C9"/>
    <w:rsid w:val="00331695"/>
    <w:rsid w:val="003321F5"/>
    <w:rsid w:val="003336C6"/>
    <w:rsid w:val="00333737"/>
    <w:rsid w:val="00333EB7"/>
    <w:rsid w:val="00334886"/>
    <w:rsid w:val="00334902"/>
    <w:rsid w:val="0033519E"/>
    <w:rsid w:val="003351B6"/>
    <w:rsid w:val="003357FC"/>
    <w:rsid w:val="00335890"/>
    <w:rsid w:val="00335B0B"/>
    <w:rsid w:val="00336D13"/>
    <w:rsid w:val="0033796B"/>
    <w:rsid w:val="00340298"/>
    <w:rsid w:val="0034057C"/>
    <w:rsid w:val="00340F24"/>
    <w:rsid w:val="00343E36"/>
    <w:rsid w:val="00344DD6"/>
    <w:rsid w:val="003464BA"/>
    <w:rsid w:val="003467F0"/>
    <w:rsid w:val="00346D01"/>
    <w:rsid w:val="003474EF"/>
    <w:rsid w:val="00347E5A"/>
    <w:rsid w:val="00350288"/>
    <w:rsid w:val="00351A11"/>
    <w:rsid w:val="003527E5"/>
    <w:rsid w:val="00352FDB"/>
    <w:rsid w:val="00354821"/>
    <w:rsid w:val="00355D05"/>
    <w:rsid w:val="003569AD"/>
    <w:rsid w:val="00356B99"/>
    <w:rsid w:val="00356BB8"/>
    <w:rsid w:val="00357AE0"/>
    <w:rsid w:val="00357F43"/>
    <w:rsid w:val="00361403"/>
    <w:rsid w:val="003626EB"/>
    <w:rsid w:val="00362A7F"/>
    <w:rsid w:val="003635EE"/>
    <w:rsid w:val="003639C2"/>
    <w:rsid w:val="00365E5F"/>
    <w:rsid w:val="00366A27"/>
    <w:rsid w:val="003672AD"/>
    <w:rsid w:val="0036752A"/>
    <w:rsid w:val="00370C8D"/>
    <w:rsid w:val="0037123A"/>
    <w:rsid w:val="0037192C"/>
    <w:rsid w:val="00371EF6"/>
    <w:rsid w:val="00372868"/>
    <w:rsid w:val="00372E79"/>
    <w:rsid w:val="00373F06"/>
    <w:rsid w:val="00375BE6"/>
    <w:rsid w:val="00376AED"/>
    <w:rsid w:val="003773D6"/>
    <w:rsid w:val="00380712"/>
    <w:rsid w:val="00380B31"/>
    <w:rsid w:val="00380D50"/>
    <w:rsid w:val="003815FB"/>
    <w:rsid w:val="00382C13"/>
    <w:rsid w:val="00384410"/>
    <w:rsid w:val="00385109"/>
    <w:rsid w:val="0038564E"/>
    <w:rsid w:val="00385EE5"/>
    <w:rsid w:val="00386F63"/>
    <w:rsid w:val="0038702D"/>
    <w:rsid w:val="00392AB4"/>
    <w:rsid w:val="003939BD"/>
    <w:rsid w:val="00393B90"/>
    <w:rsid w:val="00393EFC"/>
    <w:rsid w:val="003942AC"/>
    <w:rsid w:val="00395D29"/>
    <w:rsid w:val="00395FE6"/>
    <w:rsid w:val="0039607F"/>
    <w:rsid w:val="00397F18"/>
    <w:rsid w:val="003A07B9"/>
    <w:rsid w:val="003A1395"/>
    <w:rsid w:val="003A1573"/>
    <w:rsid w:val="003A174D"/>
    <w:rsid w:val="003A1E17"/>
    <w:rsid w:val="003A2FD5"/>
    <w:rsid w:val="003A3BA9"/>
    <w:rsid w:val="003A3F9B"/>
    <w:rsid w:val="003A4569"/>
    <w:rsid w:val="003A5516"/>
    <w:rsid w:val="003A60BE"/>
    <w:rsid w:val="003A6C51"/>
    <w:rsid w:val="003A7C9B"/>
    <w:rsid w:val="003A7DF8"/>
    <w:rsid w:val="003B075C"/>
    <w:rsid w:val="003B0A41"/>
    <w:rsid w:val="003B0AF9"/>
    <w:rsid w:val="003B0B9D"/>
    <w:rsid w:val="003B0E96"/>
    <w:rsid w:val="003B1E1F"/>
    <w:rsid w:val="003B21FF"/>
    <w:rsid w:val="003B387F"/>
    <w:rsid w:val="003B401A"/>
    <w:rsid w:val="003B56CF"/>
    <w:rsid w:val="003B5DAF"/>
    <w:rsid w:val="003B6AE4"/>
    <w:rsid w:val="003B71A3"/>
    <w:rsid w:val="003C03EC"/>
    <w:rsid w:val="003C1947"/>
    <w:rsid w:val="003C1D42"/>
    <w:rsid w:val="003C2027"/>
    <w:rsid w:val="003C2745"/>
    <w:rsid w:val="003C2FDF"/>
    <w:rsid w:val="003C34A0"/>
    <w:rsid w:val="003C416E"/>
    <w:rsid w:val="003C4BCD"/>
    <w:rsid w:val="003C6695"/>
    <w:rsid w:val="003C75F0"/>
    <w:rsid w:val="003D0311"/>
    <w:rsid w:val="003D0784"/>
    <w:rsid w:val="003D0849"/>
    <w:rsid w:val="003D1488"/>
    <w:rsid w:val="003D233B"/>
    <w:rsid w:val="003D237F"/>
    <w:rsid w:val="003D2846"/>
    <w:rsid w:val="003D3D30"/>
    <w:rsid w:val="003D3F63"/>
    <w:rsid w:val="003D47F5"/>
    <w:rsid w:val="003D4A56"/>
    <w:rsid w:val="003D565F"/>
    <w:rsid w:val="003E0470"/>
    <w:rsid w:val="003E0DB9"/>
    <w:rsid w:val="003E3010"/>
    <w:rsid w:val="003E3861"/>
    <w:rsid w:val="003E3B77"/>
    <w:rsid w:val="003E435D"/>
    <w:rsid w:val="003E43AE"/>
    <w:rsid w:val="003E49E3"/>
    <w:rsid w:val="003E57E1"/>
    <w:rsid w:val="003E6F0F"/>
    <w:rsid w:val="003E7072"/>
    <w:rsid w:val="003E7FB2"/>
    <w:rsid w:val="003F0219"/>
    <w:rsid w:val="003F0735"/>
    <w:rsid w:val="003F1036"/>
    <w:rsid w:val="003F1794"/>
    <w:rsid w:val="003F2600"/>
    <w:rsid w:val="003F2A70"/>
    <w:rsid w:val="003F2D26"/>
    <w:rsid w:val="003F3046"/>
    <w:rsid w:val="003F3068"/>
    <w:rsid w:val="003F5184"/>
    <w:rsid w:val="003F61CA"/>
    <w:rsid w:val="003F7FEF"/>
    <w:rsid w:val="0040061C"/>
    <w:rsid w:val="004015B7"/>
    <w:rsid w:val="004019E0"/>
    <w:rsid w:val="004024CD"/>
    <w:rsid w:val="00403B76"/>
    <w:rsid w:val="00403E32"/>
    <w:rsid w:val="004041F0"/>
    <w:rsid w:val="004044E1"/>
    <w:rsid w:val="00404FE7"/>
    <w:rsid w:val="00406B46"/>
    <w:rsid w:val="00406BF4"/>
    <w:rsid w:val="00406EDA"/>
    <w:rsid w:val="004076DF"/>
    <w:rsid w:val="00407F91"/>
    <w:rsid w:val="00411BDC"/>
    <w:rsid w:val="0041212A"/>
    <w:rsid w:val="00412873"/>
    <w:rsid w:val="00414AA7"/>
    <w:rsid w:val="00415E38"/>
    <w:rsid w:val="0041691F"/>
    <w:rsid w:val="004172E8"/>
    <w:rsid w:val="00420E1E"/>
    <w:rsid w:val="00421001"/>
    <w:rsid w:val="004215F7"/>
    <w:rsid w:val="00421F30"/>
    <w:rsid w:val="00422216"/>
    <w:rsid w:val="00422B2C"/>
    <w:rsid w:val="0042350E"/>
    <w:rsid w:val="00423936"/>
    <w:rsid w:val="00424875"/>
    <w:rsid w:val="00426BB6"/>
    <w:rsid w:val="00426DAD"/>
    <w:rsid w:val="00427620"/>
    <w:rsid w:val="004310DE"/>
    <w:rsid w:val="00431604"/>
    <w:rsid w:val="004318EC"/>
    <w:rsid w:val="00431FCC"/>
    <w:rsid w:val="00432891"/>
    <w:rsid w:val="00432A59"/>
    <w:rsid w:val="00432D7D"/>
    <w:rsid w:val="00434897"/>
    <w:rsid w:val="004349A9"/>
    <w:rsid w:val="00436098"/>
    <w:rsid w:val="00436707"/>
    <w:rsid w:val="00436733"/>
    <w:rsid w:val="00437696"/>
    <w:rsid w:val="00437D79"/>
    <w:rsid w:val="004412DE"/>
    <w:rsid w:val="004415F6"/>
    <w:rsid w:val="00441927"/>
    <w:rsid w:val="00443182"/>
    <w:rsid w:val="00443E71"/>
    <w:rsid w:val="004441DC"/>
    <w:rsid w:val="00445C2C"/>
    <w:rsid w:val="00446A35"/>
    <w:rsid w:val="00446C55"/>
    <w:rsid w:val="00447AC6"/>
    <w:rsid w:val="00447BBE"/>
    <w:rsid w:val="00451458"/>
    <w:rsid w:val="00452823"/>
    <w:rsid w:val="00452EA4"/>
    <w:rsid w:val="004547F1"/>
    <w:rsid w:val="00454E2B"/>
    <w:rsid w:val="00455F83"/>
    <w:rsid w:val="004563D8"/>
    <w:rsid w:val="00456937"/>
    <w:rsid w:val="004569CF"/>
    <w:rsid w:val="0046090E"/>
    <w:rsid w:val="00460CC8"/>
    <w:rsid w:val="00461806"/>
    <w:rsid w:val="00461E30"/>
    <w:rsid w:val="00462018"/>
    <w:rsid w:val="004633DC"/>
    <w:rsid w:val="00463CD0"/>
    <w:rsid w:val="00464821"/>
    <w:rsid w:val="00465797"/>
    <w:rsid w:val="004658FA"/>
    <w:rsid w:val="004663F8"/>
    <w:rsid w:val="0046641B"/>
    <w:rsid w:val="00467547"/>
    <w:rsid w:val="00467BD8"/>
    <w:rsid w:val="00467C41"/>
    <w:rsid w:val="00470036"/>
    <w:rsid w:val="00470ABD"/>
    <w:rsid w:val="00472348"/>
    <w:rsid w:val="00472964"/>
    <w:rsid w:val="004744CA"/>
    <w:rsid w:val="00475403"/>
    <w:rsid w:val="00475783"/>
    <w:rsid w:val="00475F23"/>
    <w:rsid w:val="00476324"/>
    <w:rsid w:val="00476AF6"/>
    <w:rsid w:val="004770BA"/>
    <w:rsid w:val="004824E5"/>
    <w:rsid w:val="004825BB"/>
    <w:rsid w:val="004844F4"/>
    <w:rsid w:val="00484579"/>
    <w:rsid w:val="004853CC"/>
    <w:rsid w:val="00485F36"/>
    <w:rsid w:val="00486601"/>
    <w:rsid w:val="004869CB"/>
    <w:rsid w:val="00492656"/>
    <w:rsid w:val="00492EFC"/>
    <w:rsid w:val="004938D9"/>
    <w:rsid w:val="00494C13"/>
    <w:rsid w:val="00495EF3"/>
    <w:rsid w:val="0049699A"/>
    <w:rsid w:val="00497AA6"/>
    <w:rsid w:val="00497AB3"/>
    <w:rsid w:val="004A00AB"/>
    <w:rsid w:val="004A0AC4"/>
    <w:rsid w:val="004A2124"/>
    <w:rsid w:val="004A3EDD"/>
    <w:rsid w:val="004A4332"/>
    <w:rsid w:val="004A4354"/>
    <w:rsid w:val="004A48A9"/>
    <w:rsid w:val="004A5119"/>
    <w:rsid w:val="004A5788"/>
    <w:rsid w:val="004A6C35"/>
    <w:rsid w:val="004A70C7"/>
    <w:rsid w:val="004A75B0"/>
    <w:rsid w:val="004B0EE2"/>
    <w:rsid w:val="004B0F1E"/>
    <w:rsid w:val="004B103A"/>
    <w:rsid w:val="004B1A95"/>
    <w:rsid w:val="004B2688"/>
    <w:rsid w:val="004B27EF"/>
    <w:rsid w:val="004B3158"/>
    <w:rsid w:val="004B3397"/>
    <w:rsid w:val="004B33A7"/>
    <w:rsid w:val="004B3999"/>
    <w:rsid w:val="004B4A9D"/>
    <w:rsid w:val="004B4B71"/>
    <w:rsid w:val="004B5212"/>
    <w:rsid w:val="004B5268"/>
    <w:rsid w:val="004B53B2"/>
    <w:rsid w:val="004B60C8"/>
    <w:rsid w:val="004B633E"/>
    <w:rsid w:val="004B6AFF"/>
    <w:rsid w:val="004B7673"/>
    <w:rsid w:val="004B784D"/>
    <w:rsid w:val="004B7D13"/>
    <w:rsid w:val="004C011B"/>
    <w:rsid w:val="004C0771"/>
    <w:rsid w:val="004C1309"/>
    <w:rsid w:val="004C19C2"/>
    <w:rsid w:val="004C22AA"/>
    <w:rsid w:val="004C35D1"/>
    <w:rsid w:val="004C3C23"/>
    <w:rsid w:val="004C4717"/>
    <w:rsid w:val="004C5A61"/>
    <w:rsid w:val="004C5CE8"/>
    <w:rsid w:val="004C7961"/>
    <w:rsid w:val="004C7D6C"/>
    <w:rsid w:val="004D0CFA"/>
    <w:rsid w:val="004D19FD"/>
    <w:rsid w:val="004D1B6B"/>
    <w:rsid w:val="004D241D"/>
    <w:rsid w:val="004D276C"/>
    <w:rsid w:val="004D3CC4"/>
    <w:rsid w:val="004D5515"/>
    <w:rsid w:val="004D5B31"/>
    <w:rsid w:val="004D633E"/>
    <w:rsid w:val="004D7903"/>
    <w:rsid w:val="004E0549"/>
    <w:rsid w:val="004E05F3"/>
    <w:rsid w:val="004E1490"/>
    <w:rsid w:val="004E53F4"/>
    <w:rsid w:val="004E66F3"/>
    <w:rsid w:val="004E69BA"/>
    <w:rsid w:val="004E6BE8"/>
    <w:rsid w:val="004E7D47"/>
    <w:rsid w:val="004F26CF"/>
    <w:rsid w:val="004F2F52"/>
    <w:rsid w:val="004F37CC"/>
    <w:rsid w:val="004F39A7"/>
    <w:rsid w:val="004F485D"/>
    <w:rsid w:val="004F7006"/>
    <w:rsid w:val="004F7873"/>
    <w:rsid w:val="004F7ECF"/>
    <w:rsid w:val="005009DB"/>
    <w:rsid w:val="005019E2"/>
    <w:rsid w:val="00502C25"/>
    <w:rsid w:val="00503E87"/>
    <w:rsid w:val="00504C4B"/>
    <w:rsid w:val="00504C66"/>
    <w:rsid w:val="005054F4"/>
    <w:rsid w:val="00505577"/>
    <w:rsid w:val="00505931"/>
    <w:rsid w:val="005078AD"/>
    <w:rsid w:val="00510BBE"/>
    <w:rsid w:val="00510DF7"/>
    <w:rsid w:val="00512543"/>
    <w:rsid w:val="00512584"/>
    <w:rsid w:val="00513188"/>
    <w:rsid w:val="005131B8"/>
    <w:rsid w:val="00513C6B"/>
    <w:rsid w:val="00514274"/>
    <w:rsid w:val="00515B60"/>
    <w:rsid w:val="00515DD3"/>
    <w:rsid w:val="0051689A"/>
    <w:rsid w:val="00517163"/>
    <w:rsid w:val="0051788D"/>
    <w:rsid w:val="00521A6D"/>
    <w:rsid w:val="00521B49"/>
    <w:rsid w:val="00525430"/>
    <w:rsid w:val="005264D6"/>
    <w:rsid w:val="00526C0F"/>
    <w:rsid w:val="0052755E"/>
    <w:rsid w:val="00530FF0"/>
    <w:rsid w:val="00531202"/>
    <w:rsid w:val="0053126F"/>
    <w:rsid w:val="0053152B"/>
    <w:rsid w:val="0053162A"/>
    <w:rsid w:val="00531F55"/>
    <w:rsid w:val="005321AE"/>
    <w:rsid w:val="00533A94"/>
    <w:rsid w:val="00534C13"/>
    <w:rsid w:val="00534F8C"/>
    <w:rsid w:val="005350C4"/>
    <w:rsid w:val="005364B0"/>
    <w:rsid w:val="005365A2"/>
    <w:rsid w:val="00536885"/>
    <w:rsid w:val="00536CBA"/>
    <w:rsid w:val="00537CCA"/>
    <w:rsid w:val="00542973"/>
    <w:rsid w:val="00543AFF"/>
    <w:rsid w:val="00544010"/>
    <w:rsid w:val="0054461A"/>
    <w:rsid w:val="00544AD9"/>
    <w:rsid w:val="00545279"/>
    <w:rsid w:val="0054562E"/>
    <w:rsid w:val="005456C3"/>
    <w:rsid w:val="00545E25"/>
    <w:rsid w:val="00546652"/>
    <w:rsid w:val="00547DC1"/>
    <w:rsid w:val="00547E6E"/>
    <w:rsid w:val="00550CD6"/>
    <w:rsid w:val="00552516"/>
    <w:rsid w:val="005525E8"/>
    <w:rsid w:val="00552B68"/>
    <w:rsid w:val="00556EAC"/>
    <w:rsid w:val="00560507"/>
    <w:rsid w:val="00560B08"/>
    <w:rsid w:val="00560BC9"/>
    <w:rsid w:val="00560C51"/>
    <w:rsid w:val="005614C4"/>
    <w:rsid w:val="00564018"/>
    <w:rsid w:val="005647A4"/>
    <w:rsid w:val="00564B34"/>
    <w:rsid w:val="00565B2F"/>
    <w:rsid w:val="00565EAF"/>
    <w:rsid w:val="00565FF5"/>
    <w:rsid w:val="00566056"/>
    <w:rsid w:val="00566586"/>
    <w:rsid w:val="00566EF6"/>
    <w:rsid w:val="00567D29"/>
    <w:rsid w:val="00567E66"/>
    <w:rsid w:val="00570624"/>
    <w:rsid w:val="00570CDB"/>
    <w:rsid w:val="00570E7E"/>
    <w:rsid w:val="00571A31"/>
    <w:rsid w:val="00573916"/>
    <w:rsid w:val="00573E81"/>
    <w:rsid w:val="00574031"/>
    <w:rsid w:val="00574236"/>
    <w:rsid w:val="00574B53"/>
    <w:rsid w:val="00575E46"/>
    <w:rsid w:val="005772DA"/>
    <w:rsid w:val="005808DC"/>
    <w:rsid w:val="00581945"/>
    <w:rsid w:val="005822DA"/>
    <w:rsid w:val="00582782"/>
    <w:rsid w:val="00582A6F"/>
    <w:rsid w:val="005839B1"/>
    <w:rsid w:val="00584E8F"/>
    <w:rsid w:val="005855BF"/>
    <w:rsid w:val="00585AC8"/>
    <w:rsid w:val="00586331"/>
    <w:rsid w:val="005873FC"/>
    <w:rsid w:val="005876DA"/>
    <w:rsid w:val="00590598"/>
    <w:rsid w:val="00590C5E"/>
    <w:rsid w:val="00591CD2"/>
    <w:rsid w:val="005921F0"/>
    <w:rsid w:val="005928F9"/>
    <w:rsid w:val="00594C8A"/>
    <w:rsid w:val="00595661"/>
    <w:rsid w:val="005958DA"/>
    <w:rsid w:val="005960A3"/>
    <w:rsid w:val="005961E3"/>
    <w:rsid w:val="005968F3"/>
    <w:rsid w:val="00597066"/>
    <w:rsid w:val="00597D88"/>
    <w:rsid w:val="005A01D9"/>
    <w:rsid w:val="005A040F"/>
    <w:rsid w:val="005A1C14"/>
    <w:rsid w:val="005A211A"/>
    <w:rsid w:val="005A2676"/>
    <w:rsid w:val="005A26B6"/>
    <w:rsid w:val="005A2718"/>
    <w:rsid w:val="005A2BF8"/>
    <w:rsid w:val="005A2E9B"/>
    <w:rsid w:val="005A3038"/>
    <w:rsid w:val="005A374D"/>
    <w:rsid w:val="005A3D0E"/>
    <w:rsid w:val="005A43FC"/>
    <w:rsid w:val="005A4B6F"/>
    <w:rsid w:val="005A5293"/>
    <w:rsid w:val="005A5955"/>
    <w:rsid w:val="005A7933"/>
    <w:rsid w:val="005A7CFD"/>
    <w:rsid w:val="005B0040"/>
    <w:rsid w:val="005B0071"/>
    <w:rsid w:val="005B0759"/>
    <w:rsid w:val="005B1C6A"/>
    <w:rsid w:val="005B32EE"/>
    <w:rsid w:val="005B336C"/>
    <w:rsid w:val="005B4A0D"/>
    <w:rsid w:val="005B55B4"/>
    <w:rsid w:val="005B6860"/>
    <w:rsid w:val="005B6BDF"/>
    <w:rsid w:val="005B6CEF"/>
    <w:rsid w:val="005B7F09"/>
    <w:rsid w:val="005C00ED"/>
    <w:rsid w:val="005C12AF"/>
    <w:rsid w:val="005C149D"/>
    <w:rsid w:val="005C2B5D"/>
    <w:rsid w:val="005C34CC"/>
    <w:rsid w:val="005C56E5"/>
    <w:rsid w:val="005C62EC"/>
    <w:rsid w:val="005C7DD7"/>
    <w:rsid w:val="005D0306"/>
    <w:rsid w:val="005D056A"/>
    <w:rsid w:val="005D0DF0"/>
    <w:rsid w:val="005D1738"/>
    <w:rsid w:val="005D29C9"/>
    <w:rsid w:val="005D3E48"/>
    <w:rsid w:val="005D6DB6"/>
    <w:rsid w:val="005E0888"/>
    <w:rsid w:val="005E0DAA"/>
    <w:rsid w:val="005E1768"/>
    <w:rsid w:val="005E4394"/>
    <w:rsid w:val="005E591C"/>
    <w:rsid w:val="005E61AF"/>
    <w:rsid w:val="005E6A22"/>
    <w:rsid w:val="005E7798"/>
    <w:rsid w:val="005F0975"/>
    <w:rsid w:val="005F0D7E"/>
    <w:rsid w:val="005F202B"/>
    <w:rsid w:val="005F279F"/>
    <w:rsid w:val="005F49FF"/>
    <w:rsid w:val="005F5E6D"/>
    <w:rsid w:val="005F6AB6"/>
    <w:rsid w:val="005F7394"/>
    <w:rsid w:val="006007A4"/>
    <w:rsid w:val="00600F4A"/>
    <w:rsid w:val="0060376D"/>
    <w:rsid w:val="00605E2B"/>
    <w:rsid w:val="00606CDB"/>
    <w:rsid w:val="00607DF8"/>
    <w:rsid w:val="00610342"/>
    <w:rsid w:val="00611466"/>
    <w:rsid w:val="006125CA"/>
    <w:rsid w:val="006131AD"/>
    <w:rsid w:val="006132D1"/>
    <w:rsid w:val="006134D7"/>
    <w:rsid w:val="00613649"/>
    <w:rsid w:val="00613E60"/>
    <w:rsid w:val="006140D9"/>
    <w:rsid w:val="00614552"/>
    <w:rsid w:val="00615832"/>
    <w:rsid w:val="00615983"/>
    <w:rsid w:val="00615B19"/>
    <w:rsid w:val="00615C1A"/>
    <w:rsid w:val="00616B66"/>
    <w:rsid w:val="006175A9"/>
    <w:rsid w:val="0062008B"/>
    <w:rsid w:val="00620348"/>
    <w:rsid w:val="006209A0"/>
    <w:rsid w:val="00620CB1"/>
    <w:rsid w:val="00620FD0"/>
    <w:rsid w:val="00621FB0"/>
    <w:rsid w:val="00622369"/>
    <w:rsid w:val="00622A3A"/>
    <w:rsid w:val="00622DE9"/>
    <w:rsid w:val="0062530E"/>
    <w:rsid w:val="00625CDE"/>
    <w:rsid w:val="00627452"/>
    <w:rsid w:val="00627D0F"/>
    <w:rsid w:val="006313EB"/>
    <w:rsid w:val="00631F77"/>
    <w:rsid w:val="00632EF9"/>
    <w:rsid w:val="00633071"/>
    <w:rsid w:val="006330D6"/>
    <w:rsid w:val="00633AD6"/>
    <w:rsid w:val="00635417"/>
    <w:rsid w:val="00637A43"/>
    <w:rsid w:val="00640954"/>
    <w:rsid w:val="00641E83"/>
    <w:rsid w:val="00642430"/>
    <w:rsid w:val="00644673"/>
    <w:rsid w:val="0064507F"/>
    <w:rsid w:val="0064535C"/>
    <w:rsid w:val="0064671B"/>
    <w:rsid w:val="00647392"/>
    <w:rsid w:val="0064788F"/>
    <w:rsid w:val="006510CC"/>
    <w:rsid w:val="00652488"/>
    <w:rsid w:val="00652BC2"/>
    <w:rsid w:val="00653082"/>
    <w:rsid w:val="0065447E"/>
    <w:rsid w:val="0065511B"/>
    <w:rsid w:val="00655E5E"/>
    <w:rsid w:val="006600D4"/>
    <w:rsid w:val="00660478"/>
    <w:rsid w:val="00660920"/>
    <w:rsid w:val="00661100"/>
    <w:rsid w:val="00661657"/>
    <w:rsid w:val="0066256F"/>
    <w:rsid w:val="0066305C"/>
    <w:rsid w:val="006636B1"/>
    <w:rsid w:val="00664ED0"/>
    <w:rsid w:val="00665234"/>
    <w:rsid w:val="00665EDD"/>
    <w:rsid w:val="00666272"/>
    <w:rsid w:val="00666E07"/>
    <w:rsid w:val="00667213"/>
    <w:rsid w:val="00667A4E"/>
    <w:rsid w:val="00667C1B"/>
    <w:rsid w:val="00667E99"/>
    <w:rsid w:val="0067001B"/>
    <w:rsid w:val="00670C29"/>
    <w:rsid w:val="006730E2"/>
    <w:rsid w:val="00673E89"/>
    <w:rsid w:val="00676AB1"/>
    <w:rsid w:val="00676B17"/>
    <w:rsid w:val="006778D9"/>
    <w:rsid w:val="00684805"/>
    <w:rsid w:val="0068498C"/>
    <w:rsid w:val="0068544A"/>
    <w:rsid w:val="00686A1E"/>
    <w:rsid w:val="00687B0C"/>
    <w:rsid w:val="00691507"/>
    <w:rsid w:val="006919CF"/>
    <w:rsid w:val="0069254E"/>
    <w:rsid w:val="00692B27"/>
    <w:rsid w:val="00693729"/>
    <w:rsid w:val="0069393E"/>
    <w:rsid w:val="00693EE6"/>
    <w:rsid w:val="0069459B"/>
    <w:rsid w:val="00694BAE"/>
    <w:rsid w:val="00694CA9"/>
    <w:rsid w:val="006952EC"/>
    <w:rsid w:val="006962A6"/>
    <w:rsid w:val="00696B6A"/>
    <w:rsid w:val="00696B8F"/>
    <w:rsid w:val="0069740F"/>
    <w:rsid w:val="006A0AC2"/>
    <w:rsid w:val="006A0EF0"/>
    <w:rsid w:val="006A1B83"/>
    <w:rsid w:val="006A21A8"/>
    <w:rsid w:val="006A22CC"/>
    <w:rsid w:val="006A2B76"/>
    <w:rsid w:val="006A2C61"/>
    <w:rsid w:val="006A2C64"/>
    <w:rsid w:val="006A2D61"/>
    <w:rsid w:val="006A3605"/>
    <w:rsid w:val="006A37E0"/>
    <w:rsid w:val="006A4618"/>
    <w:rsid w:val="006A512A"/>
    <w:rsid w:val="006A6890"/>
    <w:rsid w:val="006A7783"/>
    <w:rsid w:val="006A7A23"/>
    <w:rsid w:val="006A7E8B"/>
    <w:rsid w:val="006B0926"/>
    <w:rsid w:val="006B189F"/>
    <w:rsid w:val="006B1A72"/>
    <w:rsid w:val="006B1B50"/>
    <w:rsid w:val="006B1C3C"/>
    <w:rsid w:val="006B1E33"/>
    <w:rsid w:val="006B38CD"/>
    <w:rsid w:val="006B3BCE"/>
    <w:rsid w:val="006B3F04"/>
    <w:rsid w:val="006B5839"/>
    <w:rsid w:val="006B5C2F"/>
    <w:rsid w:val="006B6EDA"/>
    <w:rsid w:val="006C0BAE"/>
    <w:rsid w:val="006C1155"/>
    <w:rsid w:val="006C14A0"/>
    <w:rsid w:val="006C18EA"/>
    <w:rsid w:val="006C2025"/>
    <w:rsid w:val="006C217E"/>
    <w:rsid w:val="006C3927"/>
    <w:rsid w:val="006C4D65"/>
    <w:rsid w:val="006C53F7"/>
    <w:rsid w:val="006C60E7"/>
    <w:rsid w:val="006C648F"/>
    <w:rsid w:val="006C6C3C"/>
    <w:rsid w:val="006C7124"/>
    <w:rsid w:val="006C7787"/>
    <w:rsid w:val="006C788F"/>
    <w:rsid w:val="006D038C"/>
    <w:rsid w:val="006D0943"/>
    <w:rsid w:val="006D0A15"/>
    <w:rsid w:val="006D220A"/>
    <w:rsid w:val="006D22A1"/>
    <w:rsid w:val="006D34B4"/>
    <w:rsid w:val="006D3646"/>
    <w:rsid w:val="006D422E"/>
    <w:rsid w:val="006D485B"/>
    <w:rsid w:val="006D4903"/>
    <w:rsid w:val="006D65B8"/>
    <w:rsid w:val="006D7DE3"/>
    <w:rsid w:val="006D7EE1"/>
    <w:rsid w:val="006E0E89"/>
    <w:rsid w:val="006E1141"/>
    <w:rsid w:val="006E18BC"/>
    <w:rsid w:val="006E1D34"/>
    <w:rsid w:val="006E30CB"/>
    <w:rsid w:val="006E502C"/>
    <w:rsid w:val="006E67A9"/>
    <w:rsid w:val="006F0FA3"/>
    <w:rsid w:val="006F1D8F"/>
    <w:rsid w:val="006F1EED"/>
    <w:rsid w:val="006F594A"/>
    <w:rsid w:val="006F619F"/>
    <w:rsid w:val="006F647E"/>
    <w:rsid w:val="006F650F"/>
    <w:rsid w:val="006F6798"/>
    <w:rsid w:val="006F70E5"/>
    <w:rsid w:val="007008C7"/>
    <w:rsid w:val="00700BB6"/>
    <w:rsid w:val="007016CB"/>
    <w:rsid w:val="007021A1"/>
    <w:rsid w:val="00702273"/>
    <w:rsid w:val="00702819"/>
    <w:rsid w:val="00705592"/>
    <w:rsid w:val="00705D2B"/>
    <w:rsid w:val="0070645E"/>
    <w:rsid w:val="00706A44"/>
    <w:rsid w:val="00707535"/>
    <w:rsid w:val="00707DB7"/>
    <w:rsid w:val="00707E72"/>
    <w:rsid w:val="00710637"/>
    <w:rsid w:val="007116BB"/>
    <w:rsid w:val="00712B22"/>
    <w:rsid w:val="007143A4"/>
    <w:rsid w:val="0071481F"/>
    <w:rsid w:val="007166A1"/>
    <w:rsid w:val="0072002F"/>
    <w:rsid w:val="007203C2"/>
    <w:rsid w:val="00720B33"/>
    <w:rsid w:val="00720FC3"/>
    <w:rsid w:val="00721D3E"/>
    <w:rsid w:val="0072252B"/>
    <w:rsid w:val="007232E8"/>
    <w:rsid w:val="00723F46"/>
    <w:rsid w:val="00724022"/>
    <w:rsid w:val="007244C8"/>
    <w:rsid w:val="00724FC9"/>
    <w:rsid w:val="00725B85"/>
    <w:rsid w:val="00725E45"/>
    <w:rsid w:val="00726C9B"/>
    <w:rsid w:val="00726D8C"/>
    <w:rsid w:val="0072739C"/>
    <w:rsid w:val="007273A9"/>
    <w:rsid w:val="007315D9"/>
    <w:rsid w:val="00731BA6"/>
    <w:rsid w:val="00731C63"/>
    <w:rsid w:val="00733D13"/>
    <w:rsid w:val="007352A6"/>
    <w:rsid w:val="007354AC"/>
    <w:rsid w:val="00736771"/>
    <w:rsid w:val="00742E4B"/>
    <w:rsid w:val="0074468C"/>
    <w:rsid w:val="00746F96"/>
    <w:rsid w:val="0075131B"/>
    <w:rsid w:val="0075196A"/>
    <w:rsid w:val="0075213C"/>
    <w:rsid w:val="0075252D"/>
    <w:rsid w:val="00752FFD"/>
    <w:rsid w:val="007532FE"/>
    <w:rsid w:val="00753CB5"/>
    <w:rsid w:val="00753CEE"/>
    <w:rsid w:val="00754A6C"/>
    <w:rsid w:val="00754BF2"/>
    <w:rsid w:val="00755E61"/>
    <w:rsid w:val="00756F46"/>
    <w:rsid w:val="007576C8"/>
    <w:rsid w:val="00757A4E"/>
    <w:rsid w:val="0076064D"/>
    <w:rsid w:val="00760923"/>
    <w:rsid w:val="00762019"/>
    <w:rsid w:val="0076246D"/>
    <w:rsid w:val="00762CD4"/>
    <w:rsid w:val="00764085"/>
    <w:rsid w:val="00764DBC"/>
    <w:rsid w:val="007657FC"/>
    <w:rsid w:val="00766181"/>
    <w:rsid w:val="0076625C"/>
    <w:rsid w:val="00766857"/>
    <w:rsid w:val="007668AA"/>
    <w:rsid w:val="0077207C"/>
    <w:rsid w:val="00772429"/>
    <w:rsid w:val="007756E8"/>
    <w:rsid w:val="00775AFF"/>
    <w:rsid w:val="00775C7B"/>
    <w:rsid w:val="0077665A"/>
    <w:rsid w:val="0077690F"/>
    <w:rsid w:val="00777BEA"/>
    <w:rsid w:val="007813E5"/>
    <w:rsid w:val="007817B7"/>
    <w:rsid w:val="00781B81"/>
    <w:rsid w:val="00781CCF"/>
    <w:rsid w:val="00781CE3"/>
    <w:rsid w:val="00782221"/>
    <w:rsid w:val="00783297"/>
    <w:rsid w:val="00783E96"/>
    <w:rsid w:val="0078407F"/>
    <w:rsid w:val="007840D8"/>
    <w:rsid w:val="00784A87"/>
    <w:rsid w:val="007854E3"/>
    <w:rsid w:val="00785F56"/>
    <w:rsid w:val="007868B0"/>
    <w:rsid w:val="00787217"/>
    <w:rsid w:val="007876FB"/>
    <w:rsid w:val="007877D3"/>
    <w:rsid w:val="00787838"/>
    <w:rsid w:val="00787E1C"/>
    <w:rsid w:val="00790339"/>
    <w:rsid w:val="007906F8"/>
    <w:rsid w:val="007909F8"/>
    <w:rsid w:val="00790D09"/>
    <w:rsid w:val="007924BE"/>
    <w:rsid w:val="00792EFE"/>
    <w:rsid w:val="00793105"/>
    <w:rsid w:val="0079466A"/>
    <w:rsid w:val="00794A41"/>
    <w:rsid w:val="00794B3A"/>
    <w:rsid w:val="00795F4C"/>
    <w:rsid w:val="00796C92"/>
    <w:rsid w:val="00796F95"/>
    <w:rsid w:val="007971CE"/>
    <w:rsid w:val="007A0084"/>
    <w:rsid w:val="007A00FE"/>
    <w:rsid w:val="007A06A6"/>
    <w:rsid w:val="007A08D1"/>
    <w:rsid w:val="007A2618"/>
    <w:rsid w:val="007A2E06"/>
    <w:rsid w:val="007A5A9B"/>
    <w:rsid w:val="007A6ABA"/>
    <w:rsid w:val="007A741F"/>
    <w:rsid w:val="007A7951"/>
    <w:rsid w:val="007B06C3"/>
    <w:rsid w:val="007B0DBB"/>
    <w:rsid w:val="007B1329"/>
    <w:rsid w:val="007B1775"/>
    <w:rsid w:val="007B2471"/>
    <w:rsid w:val="007B288B"/>
    <w:rsid w:val="007B3145"/>
    <w:rsid w:val="007B588C"/>
    <w:rsid w:val="007B64F4"/>
    <w:rsid w:val="007B6561"/>
    <w:rsid w:val="007B65F6"/>
    <w:rsid w:val="007B6870"/>
    <w:rsid w:val="007B7239"/>
    <w:rsid w:val="007B7A12"/>
    <w:rsid w:val="007B7B40"/>
    <w:rsid w:val="007C07E4"/>
    <w:rsid w:val="007C1043"/>
    <w:rsid w:val="007C2B45"/>
    <w:rsid w:val="007C2FD3"/>
    <w:rsid w:val="007C3114"/>
    <w:rsid w:val="007C4F44"/>
    <w:rsid w:val="007C72CD"/>
    <w:rsid w:val="007C7A72"/>
    <w:rsid w:val="007D052D"/>
    <w:rsid w:val="007D09B8"/>
    <w:rsid w:val="007D0FDE"/>
    <w:rsid w:val="007D1142"/>
    <w:rsid w:val="007D21DA"/>
    <w:rsid w:val="007D3C23"/>
    <w:rsid w:val="007D7110"/>
    <w:rsid w:val="007E01EA"/>
    <w:rsid w:val="007E0FD6"/>
    <w:rsid w:val="007E1296"/>
    <w:rsid w:val="007E1525"/>
    <w:rsid w:val="007E2133"/>
    <w:rsid w:val="007E38D8"/>
    <w:rsid w:val="007E391E"/>
    <w:rsid w:val="007E3CD1"/>
    <w:rsid w:val="007E4C49"/>
    <w:rsid w:val="007E5933"/>
    <w:rsid w:val="007E5D56"/>
    <w:rsid w:val="007E73BF"/>
    <w:rsid w:val="007E7462"/>
    <w:rsid w:val="007E7F94"/>
    <w:rsid w:val="007F1FFB"/>
    <w:rsid w:val="007F2F4D"/>
    <w:rsid w:val="007F3FFE"/>
    <w:rsid w:val="007F51F5"/>
    <w:rsid w:val="007F5A32"/>
    <w:rsid w:val="007F5D22"/>
    <w:rsid w:val="007F66DB"/>
    <w:rsid w:val="007F78E5"/>
    <w:rsid w:val="007F798A"/>
    <w:rsid w:val="007F7C16"/>
    <w:rsid w:val="00800480"/>
    <w:rsid w:val="0080094F"/>
    <w:rsid w:val="008010CD"/>
    <w:rsid w:val="00802280"/>
    <w:rsid w:val="0080228D"/>
    <w:rsid w:val="0080416C"/>
    <w:rsid w:val="00804AD9"/>
    <w:rsid w:val="00806147"/>
    <w:rsid w:val="0080673A"/>
    <w:rsid w:val="00806E16"/>
    <w:rsid w:val="00807497"/>
    <w:rsid w:val="008078B1"/>
    <w:rsid w:val="00807ACB"/>
    <w:rsid w:val="0081067C"/>
    <w:rsid w:val="00811067"/>
    <w:rsid w:val="008116D2"/>
    <w:rsid w:val="00811BAA"/>
    <w:rsid w:val="0081346C"/>
    <w:rsid w:val="00813866"/>
    <w:rsid w:val="00814BC0"/>
    <w:rsid w:val="0081506D"/>
    <w:rsid w:val="008156A4"/>
    <w:rsid w:val="008167C0"/>
    <w:rsid w:val="008171E7"/>
    <w:rsid w:val="008176CD"/>
    <w:rsid w:val="00820531"/>
    <w:rsid w:val="00822B7E"/>
    <w:rsid w:val="008252B3"/>
    <w:rsid w:val="00825D3A"/>
    <w:rsid w:val="00826632"/>
    <w:rsid w:val="00826FD0"/>
    <w:rsid w:val="00827753"/>
    <w:rsid w:val="00827BDF"/>
    <w:rsid w:val="00830CF8"/>
    <w:rsid w:val="00831051"/>
    <w:rsid w:val="008313C5"/>
    <w:rsid w:val="008313D0"/>
    <w:rsid w:val="008326EB"/>
    <w:rsid w:val="0083369E"/>
    <w:rsid w:val="00833BB1"/>
    <w:rsid w:val="00834961"/>
    <w:rsid w:val="00840B7A"/>
    <w:rsid w:val="00841DC8"/>
    <w:rsid w:val="00843208"/>
    <w:rsid w:val="0084326D"/>
    <w:rsid w:val="008436F4"/>
    <w:rsid w:val="00845AD6"/>
    <w:rsid w:val="00846150"/>
    <w:rsid w:val="0084710C"/>
    <w:rsid w:val="0085013C"/>
    <w:rsid w:val="0085018F"/>
    <w:rsid w:val="00850340"/>
    <w:rsid w:val="0085232B"/>
    <w:rsid w:val="00852A55"/>
    <w:rsid w:val="008534A6"/>
    <w:rsid w:val="00853D16"/>
    <w:rsid w:val="00854431"/>
    <w:rsid w:val="00855080"/>
    <w:rsid w:val="00856BA5"/>
    <w:rsid w:val="008570D4"/>
    <w:rsid w:val="0085784B"/>
    <w:rsid w:val="00857B7F"/>
    <w:rsid w:val="008617B1"/>
    <w:rsid w:val="00861D02"/>
    <w:rsid w:val="00862768"/>
    <w:rsid w:val="008632F8"/>
    <w:rsid w:val="00864B82"/>
    <w:rsid w:val="00867BDA"/>
    <w:rsid w:val="00867F21"/>
    <w:rsid w:val="00867FC3"/>
    <w:rsid w:val="00870022"/>
    <w:rsid w:val="00870529"/>
    <w:rsid w:val="008705CB"/>
    <w:rsid w:val="00870E1E"/>
    <w:rsid w:val="00872103"/>
    <w:rsid w:val="008728A8"/>
    <w:rsid w:val="00872FC1"/>
    <w:rsid w:val="00873FD4"/>
    <w:rsid w:val="008749B6"/>
    <w:rsid w:val="00874BD5"/>
    <w:rsid w:val="00874DAB"/>
    <w:rsid w:val="00875439"/>
    <w:rsid w:val="00875E5C"/>
    <w:rsid w:val="008769A3"/>
    <w:rsid w:val="0088137E"/>
    <w:rsid w:val="00882513"/>
    <w:rsid w:val="008830D1"/>
    <w:rsid w:val="00884D9A"/>
    <w:rsid w:val="00885AE4"/>
    <w:rsid w:val="00886116"/>
    <w:rsid w:val="0088611B"/>
    <w:rsid w:val="00886289"/>
    <w:rsid w:val="00887FD1"/>
    <w:rsid w:val="00891174"/>
    <w:rsid w:val="008912FC"/>
    <w:rsid w:val="008915BA"/>
    <w:rsid w:val="00895D4E"/>
    <w:rsid w:val="00897BBD"/>
    <w:rsid w:val="00897C60"/>
    <w:rsid w:val="00897CBF"/>
    <w:rsid w:val="008A0731"/>
    <w:rsid w:val="008A0D4E"/>
    <w:rsid w:val="008A14EE"/>
    <w:rsid w:val="008A18F3"/>
    <w:rsid w:val="008A1EE8"/>
    <w:rsid w:val="008A1F3A"/>
    <w:rsid w:val="008A3D74"/>
    <w:rsid w:val="008A401E"/>
    <w:rsid w:val="008A5D80"/>
    <w:rsid w:val="008A66E4"/>
    <w:rsid w:val="008A6CF0"/>
    <w:rsid w:val="008A6EC7"/>
    <w:rsid w:val="008A7069"/>
    <w:rsid w:val="008A73B2"/>
    <w:rsid w:val="008A741C"/>
    <w:rsid w:val="008B0ABD"/>
    <w:rsid w:val="008B0E49"/>
    <w:rsid w:val="008B17AF"/>
    <w:rsid w:val="008B2CFE"/>
    <w:rsid w:val="008B3744"/>
    <w:rsid w:val="008B37FA"/>
    <w:rsid w:val="008B45EA"/>
    <w:rsid w:val="008B4BEB"/>
    <w:rsid w:val="008B4DF9"/>
    <w:rsid w:val="008B626E"/>
    <w:rsid w:val="008B64A6"/>
    <w:rsid w:val="008B6A6E"/>
    <w:rsid w:val="008B6E3E"/>
    <w:rsid w:val="008B79E0"/>
    <w:rsid w:val="008B7B50"/>
    <w:rsid w:val="008C09FE"/>
    <w:rsid w:val="008C1E97"/>
    <w:rsid w:val="008C5318"/>
    <w:rsid w:val="008C5DB6"/>
    <w:rsid w:val="008C6062"/>
    <w:rsid w:val="008C700C"/>
    <w:rsid w:val="008C7F9B"/>
    <w:rsid w:val="008D05CD"/>
    <w:rsid w:val="008D0958"/>
    <w:rsid w:val="008D1322"/>
    <w:rsid w:val="008D2452"/>
    <w:rsid w:val="008D2E1D"/>
    <w:rsid w:val="008D4BC5"/>
    <w:rsid w:val="008D5DFA"/>
    <w:rsid w:val="008D6231"/>
    <w:rsid w:val="008D6866"/>
    <w:rsid w:val="008D710C"/>
    <w:rsid w:val="008D7859"/>
    <w:rsid w:val="008E0317"/>
    <w:rsid w:val="008E14DF"/>
    <w:rsid w:val="008E1988"/>
    <w:rsid w:val="008E1A42"/>
    <w:rsid w:val="008E1ACA"/>
    <w:rsid w:val="008E2202"/>
    <w:rsid w:val="008E311A"/>
    <w:rsid w:val="008E3159"/>
    <w:rsid w:val="008E3CBC"/>
    <w:rsid w:val="008E47CD"/>
    <w:rsid w:val="008E583E"/>
    <w:rsid w:val="008E5E49"/>
    <w:rsid w:val="008E68B9"/>
    <w:rsid w:val="008E7D4D"/>
    <w:rsid w:val="008F1A17"/>
    <w:rsid w:val="008F1BB6"/>
    <w:rsid w:val="008F2D43"/>
    <w:rsid w:val="008F3255"/>
    <w:rsid w:val="008F3DB4"/>
    <w:rsid w:val="008F4B78"/>
    <w:rsid w:val="008F502C"/>
    <w:rsid w:val="008F56B5"/>
    <w:rsid w:val="008F5B2D"/>
    <w:rsid w:val="008F725F"/>
    <w:rsid w:val="008F78D2"/>
    <w:rsid w:val="008F7F3E"/>
    <w:rsid w:val="009032C1"/>
    <w:rsid w:val="00903F73"/>
    <w:rsid w:val="00904657"/>
    <w:rsid w:val="00904C5C"/>
    <w:rsid w:val="00906CB3"/>
    <w:rsid w:val="00910393"/>
    <w:rsid w:val="00911087"/>
    <w:rsid w:val="00911F56"/>
    <w:rsid w:val="009135F0"/>
    <w:rsid w:val="0091421D"/>
    <w:rsid w:val="009153BA"/>
    <w:rsid w:val="00915ABF"/>
    <w:rsid w:val="00915C78"/>
    <w:rsid w:val="00915ED1"/>
    <w:rsid w:val="00916E15"/>
    <w:rsid w:val="0092022C"/>
    <w:rsid w:val="00920E8C"/>
    <w:rsid w:val="00921FA9"/>
    <w:rsid w:val="0092357C"/>
    <w:rsid w:val="009236FC"/>
    <w:rsid w:val="00925264"/>
    <w:rsid w:val="0092565E"/>
    <w:rsid w:val="0092577E"/>
    <w:rsid w:val="00926686"/>
    <w:rsid w:val="009267DA"/>
    <w:rsid w:val="009269E2"/>
    <w:rsid w:val="009278DA"/>
    <w:rsid w:val="009303F1"/>
    <w:rsid w:val="00930E52"/>
    <w:rsid w:val="00931F5B"/>
    <w:rsid w:val="009320AF"/>
    <w:rsid w:val="00932985"/>
    <w:rsid w:val="00932A46"/>
    <w:rsid w:val="009331F6"/>
    <w:rsid w:val="009332E5"/>
    <w:rsid w:val="009340F6"/>
    <w:rsid w:val="00934B63"/>
    <w:rsid w:val="009351A4"/>
    <w:rsid w:val="00935DD3"/>
    <w:rsid w:val="0093674C"/>
    <w:rsid w:val="00936BBE"/>
    <w:rsid w:val="00937889"/>
    <w:rsid w:val="009407E9"/>
    <w:rsid w:val="00940D47"/>
    <w:rsid w:val="00940D5B"/>
    <w:rsid w:val="00941BA5"/>
    <w:rsid w:val="00942BA2"/>
    <w:rsid w:val="00942DE1"/>
    <w:rsid w:val="00943589"/>
    <w:rsid w:val="009449D3"/>
    <w:rsid w:val="009471DA"/>
    <w:rsid w:val="00951035"/>
    <w:rsid w:val="009510FF"/>
    <w:rsid w:val="00951FA5"/>
    <w:rsid w:val="00952310"/>
    <w:rsid w:val="009529D5"/>
    <w:rsid w:val="0095374C"/>
    <w:rsid w:val="0095498B"/>
    <w:rsid w:val="00960133"/>
    <w:rsid w:val="0096157D"/>
    <w:rsid w:val="009624A4"/>
    <w:rsid w:val="009629F2"/>
    <w:rsid w:val="00963AE7"/>
    <w:rsid w:val="00964F41"/>
    <w:rsid w:val="0096590C"/>
    <w:rsid w:val="00965E5F"/>
    <w:rsid w:val="00966AB2"/>
    <w:rsid w:val="00966D2F"/>
    <w:rsid w:val="009677B9"/>
    <w:rsid w:val="00970F7D"/>
    <w:rsid w:val="00971C2F"/>
    <w:rsid w:val="00972716"/>
    <w:rsid w:val="00974648"/>
    <w:rsid w:val="00974ED7"/>
    <w:rsid w:val="0097544A"/>
    <w:rsid w:val="00975D19"/>
    <w:rsid w:val="00976549"/>
    <w:rsid w:val="00976AFA"/>
    <w:rsid w:val="00977CD1"/>
    <w:rsid w:val="00981B52"/>
    <w:rsid w:val="00982393"/>
    <w:rsid w:val="00982947"/>
    <w:rsid w:val="00982E1E"/>
    <w:rsid w:val="00983B63"/>
    <w:rsid w:val="00985637"/>
    <w:rsid w:val="00986AD5"/>
    <w:rsid w:val="00987B80"/>
    <w:rsid w:val="009908E2"/>
    <w:rsid w:val="00991076"/>
    <w:rsid w:val="00992026"/>
    <w:rsid w:val="00992252"/>
    <w:rsid w:val="00992374"/>
    <w:rsid w:val="00992E4C"/>
    <w:rsid w:val="00993086"/>
    <w:rsid w:val="00994420"/>
    <w:rsid w:val="00995749"/>
    <w:rsid w:val="0099626F"/>
    <w:rsid w:val="009967F1"/>
    <w:rsid w:val="00997066"/>
    <w:rsid w:val="009A0255"/>
    <w:rsid w:val="009A2AE2"/>
    <w:rsid w:val="009A37DB"/>
    <w:rsid w:val="009A3C6D"/>
    <w:rsid w:val="009A501D"/>
    <w:rsid w:val="009A58F6"/>
    <w:rsid w:val="009B06B4"/>
    <w:rsid w:val="009B0D0D"/>
    <w:rsid w:val="009B2398"/>
    <w:rsid w:val="009B2AA2"/>
    <w:rsid w:val="009B3603"/>
    <w:rsid w:val="009B3851"/>
    <w:rsid w:val="009B493B"/>
    <w:rsid w:val="009B530A"/>
    <w:rsid w:val="009B6428"/>
    <w:rsid w:val="009B6F26"/>
    <w:rsid w:val="009C0803"/>
    <w:rsid w:val="009C0E0C"/>
    <w:rsid w:val="009C0E5D"/>
    <w:rsid w:val="009C1621"/>
    <w:rsid w:val="009C2F67"/>
    <w:rsid w:val="009C4217"/>
    <w:rsid w:val="009C4B03"/>
    <w:rsid w:val="009C50F8"/>
    <w:rsid w:val="009C7484"/>
    <w:rsid w:val="009C787B"/>
    <w:rsid w:val="009C7C15"/>
    <w:rsid w:val="009C7FAF"/>
    <w:rsid w:val="009D09FD"/>
    <w:rsid w:val="009D19EA"/>
    <w:rsid w:val="009D1DCE"/>
    <w:rsid w:val="009D1FF6"/>
    <w:rsid w:val="009D21EA"/>
    <w:rsid w:val="009D239D"/>
    <w:rsid w:val="009D455A"/>
    <w:rsid w:val="009D4A25"/>
    <w:rsid w:val="009D5763"/>
    <w:rsid w:val="009D6880"/>
    <w:rsid w:val="009E04F1"/>
    <w:rsid w:val="009E2BC3"/>
    <w:rsid w:val="009E2D30"/>
    <w:rsid w:val="009E3B49"/>
    <w:rsid w:val="009E513F"/>
    <w:rsid w:val="009E7662"/>
    <w:rsid w:val="009E7789"/>
    <w:rsid w:val="009E7F52"/>
    <w:rsid w:val="009F04E3"/>
    <w:rsid w:val="009F1585"/>
    <w:rsid w:val="009F184C"/>
    <w:rsid w:val="009F20E8"/>
    <w:rsid w:val="009F2D57"/>
    <w:rsid w:val="009F4031"/>
    <w:rsid w:val="009F52E4"/>
    <w:rsid w:val="009F7461"/>
    <w:rsid w:val="009F7D8B"/>
    <w:rsid w:val="00A004D9"/>
    <w:rsid w:val="00A01A4F"/>
    <w:rsid w:val="00A01CE1"/>
    <w:rsid w:val="00A033A5"/>
    <w:rsid w:val="00A03922"/>
    <w:rsid w:val="00A03A71"/>
    <w:rsid w:val="00A03D46"/>
    <w:rsid w:val="00A045B8"/>
    <w:rsid w:val="00A04A27"/>
    <w:rsid w:val="00A052DA"/>
    <w:rsid w:val="00A05A4F"/>
    <w:rsid w:val="00A05D66"/>
    <w:rsid w:val="00A05FC7"/>
    <w:rsid w:val="00A06959"/>
    <w:rsid w:val="00A06991"/>
    <w:rsid w:val="00A07E04"/>
    <w:rsid w:val="00A1159D"/>
    <w:rsid w:val="00A1213B"/>
    <w:rsid w:val="00A131CC"/>
    <w:rsid w:val="00A135B1"/>
    <w:rsid w:val="00A141CE"/>
    <w:rsid w:val="00A158D3"/>
    <w:rsid w:val="00A15B1B"/>
    <w:rsid w:val="00A16BA4"/>
    <w:rsid w:val="00A16DC0"/>
    <w:rsid w:val="00A17D06"/>
    <w:rsid w:val="00A20333"/>
    <w:rsid w:val="00A2070A"/>
    <w:rsid w:val="00A2181F"/>
    <w:rsid w:val="00A2202B"/>
    <w:rsid w:val="00A226AF"/>
    <w:rsid w:val="00A23413"/>
    <w:rsid w:val="00A23607"/>
    <w:rsid w:val="00A238C6"/>
    <w:rsid w:val="00A23AD9"/>
    <w:rsid w:val="00A24910"/>
    <w:rsid w:val="00A24DF9"/>
    <w:rsid w:val="00A24F21"/>
    <w:rsid w:val="00A25221"/>
    <w:rsid w:val="00A256BA"/>
    <w:rsid w:val="00A26605"/>
    <w:rsid w:val="00A26FE2"/>
    <w:rsid w:val="00A26FF7"/>
    <w:rsid w:val="00A27505"/>
    <w:rsid w:val="00A30E28"/>
    <w:rsid w:val="00A313B4"/>
    <w:rsid w:val="00A31585"/>
    <w:rsid w:val="00A31FE7"/>
    <w:rsid w:val="00A32324"/>
    <w:rsid w:val="00A32684"/>
    <w:rsid w:val="00A326CF"/>
    <w:rsid w:val="00A329AA"/>
    <w:rsid w:val="00A32FAE"/>
    <w:rsid w:val="00A33397"/>
    <w:rsid w:val="00A345E5"/>
    <w:rsid w:val="00A34CD2"/>
    <w:rsid w:val="00A34D26"/>
    <w:rsid w:val="00A350F7"/>
    <w:rsid w:val="00A3621E"/>
    <w:rsid w:val="00A3642B"/>
    <w:rsid w:val="00A42D5E"/>
    <w:rsid w:val="00A438A7"/>
    <w:rsid w:val="00A43A0B"/>
    <w:rsid w:val="00A440E6"/>
    <w:rsid w:val="00A45260"/>
    <w:rsid w:val="00A50045"/>
    <w:rsid w:val="00A505F9"/>
    <w:rsid w:val="00A50929"/>
    <w:rsid w:val="00A52557"/>
    <w:rsid w:val="00A52A2B"/>
    <w:rsid w:val="00A53206"/>
    <w:rsid w:val="00A536D7"/>
    <w:rsid w:val="00A53D61"/>
    <w:rsid w:val="00A540C3"/>
    <w:rsid w:val="00A55136"/>
    <w:rsid w:val="00A5620E"/>
    <w:rsid w:val="00A57C77"/>
    <w:rsid w:val="00A603DD"/>
    <w:rsid w:val="00A60580"/>
    <w:rsid w:val="00A611D2"/>
    <w:rsid w:val="00A613F1"/>
    <w:rsid w:val="00A6146E"/>
    <w:rsid w:val="00A62816"/>
    <w:rsid w:val="00A62F2A"/>
    <w:rsid w:val="00A633BC"/>
    <w:rsid w:val="00A63C4A"/>
    <w:rsid w:val="00A6425C"/>
    <w:rsid w:val="00A64904"/>
    <w:rsid w:val="00A64F56"/>
    <w:rsid w:val="00A650FD"/>
    <w:rsid w:val="00A65905"/>
    <w:rsid w:val="00A66A88"/>
    <w:rsid w:val="00A66F02"/>
    <w:rsid w:val="00A705EB"/>
    <w:rsid w:val="00A7082D"/>
    <w:rsid w:val="00A70A86"/>
    <w:rsid w:val="00A71A46"/>
    <w:rsid w:val="00A7281F"/>
    <w:rsid w:val="00A72DB9"/>
    <w:rsid w:val="00A742ED"/>
    <w:rsid w:val="00A758E0"/>
    <w:rsid w:val="00A7599F"/>
    <w:rsid w:val="00A76F7A"/>
    <w:rsid w:val="00A77DB7"/>
    <w:rsid w:val="00A8163A"/>
    <w:rsid w:val="00A819D7"/>
    <w:rsid w:val="00A82898"/>
    <w:rsid w:val="00A828B0"/>
    <w:rsid w:val="00A83745"/>
    <w:rsid w:val="00A839BB"/>
    <w:rsid w:val="00A84238"/>
    <w:rsid w:val="00A852E6"/>
    <w:rsid w:val="00A85688"/>
    <w:rsid w:val="00A86431"/>
    <w:rsid w:val="00A86437"/>
    <w:rsid w:val="00A8647C"/>
    <w:rsid w:val="00A86824"/>
    <w:rsid w:val="00A8782B"/>
    <w:rsid w:val="00A87DC2"/>
    <w:rsid w:val="00A906F1"/>
    <w:rsid w:val="00A91388"/>
    <w:rsid w:val="00A9192A"/>
    <w:rsid w:val="00A92B3F"/>
    <w:rsid w:val="00A92CBC"/>
    <w:rsid w:val="00A935E5"/>
    <w:rsid w:val="00A958C4"/>
    <w:rsid w:val="00A97C67"/>
    <w:rsid w:val="00AA0E8C"/>
    <w:rsid w:val="00AA12FF"/>
    <w:rsid w:val="00AA2119"/>
    <w:rsid w:val="00AA22A2"/>
    <w:rsid w:val="00AA26AF"/>
    <w:rsid w:val="00AA4CAA"/>
    <w:rsid w:val="00AA4FC1"/>
    <w:rsid w:val="00AA6150"/>
    <w:rsid w:val="00AA7076"/>
    <w:rsid w:val="00AA7F38"/>
    <w:rsid w:val="00AB1D18"/>
    <w:rsid w:val="00AB383F"/>
    <w:rsid w:val="00AB55D7"/>
    <w:rsid w:val="00AB6D15"/>
    <w:rsid w:val="00AB6F33"/>
    <w:rsid w:val="00AC08C4"/>
    <w:rsid w:val="00AC1AB7"/>
    <w:rsid w:val="00AC2247"/>
    <w:rsid w:val="00AC23E1"/>
    <w:rsid w:val="00AC25EC"/>
    <w:rsid w:val="00AC2F4E"/>
    <w:rsid w:val="00AC36E2"/>
    <w:rsid w:val="00AC3A5B"/>
    <w:rsid w:val="00AC5D85"/>
    <w:rsid w:val="00AC7053"/>
    <w:rsid w:val="00AD03BC"/>
    <w:rsid w:val="00AD1B8B"/>
    <w:rsid w:val="00AD3C27"/>
    <w:rsid w:val="00AD5E2C"/>
    <w:rsid w:val="00AD70D5"/>
    <w:rsid w:val="00AE137E"/>
    <w:rsid w:val="00AE25EB"/>
    <w:rsid w:val="00AE2689"/>
    <w:rsid w:val="00AE2983"/>
    <w:rsid w:val="00AE2A4A"/>
    <w:rsid w:val="00AE4405"/>
    <w:rsid w:val="00AE4758"/>
    <w:rsid w:val="00AE47AE"/>
    <w:rsid w:val="00AE4DA3"/>
    <w:rsid w:val="00AE568D"/>
    <w:rsid w:val="00AE6898"/>
    <w:rsid w:val="00AE6C0B"/>
    <w:rsid w:val="00AE71CE"/>
    <w:rsid w:val="00AF00F7"/>
    <w:rsid w:val="00AF019C"/>
    <w:rsid w:val="00AF06CD"/>
    <w:rsid w:val="00AF2311"/>
    <w:rsid w:val="00AF3C78"/>
    <w:rsid w:val="00AF3C9A"/>
    <w:rsid w:val="00AF4ADF"/>
    <w:rsid w:val="00AF7DCC"/>
    <w:rsid w:val="00AF7F45"/>
    <w:rsid w:val="00B0192D"/>
    <w:rsid w:val="00B02C4D"/>
    <w:rsid w:val="00B02D1E"/>
    <w:rsid w:val="00B043C1"/>
    <w:rsid w:val="00B06FA8"/>
    <w:rsid w:val="00B071B9"/>
    <w:rsid w:val="00B10361"/>
    <w:rsid w:val="00B1069E"/>
    <w:rsid w:val="00B1274F"/>
    <w:rsid w:val="00B12F9F"/>
    <w:rsid w:val="00B1416C"/>
    <w:rsid w:val="00B147ED"/>
    <w:rsid w:val="00B1530B"/>
    <w:rsid w:val="00B15FBE"/>
    <w:rsid w:val="00B16BDD"/>
    <w:rsid w:val="00B16FE1"/>
    <w:rsid w:val="00B17575"/>
    <w:rsid w:val="00B177F2"/>
    <w:rsid w:val="00B17F33"/>
    <w:rsid w:val="00B17F8A"/>
    <w:rsid w:val="00B20201"/>
    <w:rsid w:val="00B20FE6"/>
    <w:rsid w:val="00B229A0"/>
    <w:rsid w:val="00B23F8C"/>
    <w:rsid w:val="00B27F81"/>
    <w:rsid w:val="00B30647"/>
    <w:rsid w:val="00B315CF"/>
    <w:rsid w:val="00B31B05"/>
    <w:rsid w:val="00B320C7"/>
    <w:rsid w:val="00B32D43"/>
    <w:rsid w:val="00B3310E"/>
    <w:rsid w:val="00B332B3"/>
    <w:rsid w:val="00B34B45"/>
    <w:rsid w:val="00B34F09"/>
    <w:rsid w:val="00B36192"/>
    <w:rsid w:val="00B376E4"/>
    <w:rsid w:val="00B403F4"/>
    <w:rsid w:val="00B40CCF"/>
    <w:rsid w:val="00B413EF"/>
    <w:rsid w:val="00B41754"/>
    <w:rsid w:val="00B424AA"/>
    <w:rsid w:val="00B43A17"/>
    <w:rsid w:val="00B44EE9"/>
    <w:rsid w:val="00B4501B"/>
    <w:rsid w:val="00B45C64"/>
    <w:rsid w:val="00B4670B"/>
    <w:rsid w:val="00B46AEB"/>
    <w:rsid w:val="00B50261"/>
    <w:rsid w:val="00B5167D"/>
    <w:rsid w:val="00B5304D"/>
    <w:rsid w:val="00B53081"/>
    <w:rsid w:val="00B544ED"/>
    <w:rsid w:val="00B55334"/>
    <w:rsid w:val="00B55F1C"/>
    <w:rsid w:val="00B57B66"/>
    <w:rsid w:val="00B60F3B"/>
    <w:rsid w:val="00B6159F"/>
    <w:rsid w:val="00B62749"/>
    <w:rsid w:val="00B63D38"/>
    <w:rsid w:val="00B641B1"/>
    <w:rsid w:val="00B64C5F"/>
    <w:rsid w:val="00B66E73"/>
    <w:rsid w:val="00B67229"/>
    <w:rsid w:val="00B71E2A"/>
    <w:rsid w:val="00B72AD7"/>
    <w:rsid w:val="00B735C3"/>
    <w:rsid w:val="00B73A74"/>
    <w:rsid w:val="00B7436E"/>
    <w:rsid w:val="00B75133"/>
    <w:rsid w:val="00B759C3"/>
    <w:rsid w:val="00B76357"/>
    <w:rsid w:val="00B76F95"/>
    <w:rsid w:val="00B77357"/>
    <w:rsid w:val="00B82627"/>
    <w:rsid w:val="00B82858"/>
    <w:rsid w:val="00B82F92"/>
    <w:rsid w:val="00B830EC"/>
    <w:rsid w:val="00B83A34"/>
    <w:rsid w:val="00B842EA"/>
    <w:rsid w:val="00B84829"/>
    <w:rsid w:val="00B85E03"/>
    <w:rsid w:val="00B860FD"/>
    <w:rsid w:val="00B8614A"/>
    <w:rsid w:val="00B872F6"/>
    <w:rsid w:val="00B8761A"/>
    <w:rsid w:val="00B91D03"/>
    <w:rsid w:val="00B93F27"/>
    <w:rsid w:val="00B94674"/>
    <w:rsid w:val="00B947E3"/>
    <w:rsid w:val="00B94913"/>
    <w:rsid w:val="00B95647"/>
    <w:rsid w:val="00B95E02"/>
    <w:rsid w:val="00B95FD6"/>
    <w:rsid w:val="00B9659C"/>
    <w:rsid w:val="00B969A0"/>
    <w:rsid w:val="00B9768C"/>
    <w:rsid w:val="00B978FA"/>
    <w:rsid w:val="00B97D93"/>
    <w:rsid w:val="00BA1BAB"/>
    <w:rsid w:val="00BA2190"/>
    <w:rsid w:val="00BA2B55"/>
    <w:rsid w:val="00BA2F04"/>
    <w:rsid w:val="00BA4D8C"/>
    <w:rsid w:val="00BA76B5"/>
    <w:rsid w:val="00BA7C07"/>
    <w:rsid w:val="00BB0167"/>
    <w:rsid w:val="00BB0E43"/>
    <w:rsid w:val="00BB21CC"/>
    <w:rsid w:val="00BB264A"/>
    <w:rsid w:val="00BB2EF3"/>
    <w:rsid w:val="00BB3646"/>
    <w:rsid w:val="00BB55CF"/>
    <w:rsid w:val="00BB784E"/>
    <w:rsid w:val="00BB7CA1"/>
    <w:rsid w:val="00BB7E4E"/>
    <w:rsid w:val="00BC10E8"/>
    <w:rsid w:val="00BC1751"/>
    <w:rsid w:val="00BC195B"/>
    <w:rsid w:val="00BC1F27"/>
    <w:rsid w:val="00BC3371"/>
    <w:rsid w:val="00BC3B40"/>
    <w:rsid w:val="00BC4823"/>
    <w:rsid w:val="00BC49B2"/>
    <w:rsid w:val="00BC4E7F"/>
    <w:rsid w:val="00BC5DBE"/>
    <w:rsid w:val="00BC6A22"/>
    <w:rsid w:val="00BC7541"/>
    <w:rsid w:val="00BD062A"/>
    <w:rsid w:val="00BD0EF0"/>
    <w:rsid w:val="00BD1BAF"/>
    <w:rsid w:val="00BD2019"/>
    <w:rsid w:val="00BD2DDC"/>
    <w:rsid w:val="00BD365B"/>
    <w:rsid w:val="00BD37DD"/>
    <w:rsid w:val="00BD3992"/>
    <w:rsid w:val="00BD4CE2"/>
    <w:rsid w:val="00BD6B71"/>
    <w:rsid w:val="00BD6EEB"/>
    <w:rsid w:val="00BD7094"/>
    <w:rsid w:val="00BE149D"/>
    <w:rsid w:val="00BE1952"/>
    <w:rsid w:val="00BE1E82"/>
    <w:rsid w:val="00BE3B97"/>
    <w:rsid w:val="00BE4200"/>
    <w:rsid w:val="00BE43E1"/>
    <w:rsid w:val="00BE47A5"/>
    <w:rsid w:val="00BE491E"/>
    <w:rsid w:val="00BE50AD"/>
    <w:rsid w:val="00BE60BA"/>
    <w:rsid w:val="00BE771E"/>
    <w:rsid w:val="00BE7E47"/>
    <w:rsid w:val="00BF1248"/>
    <w:rsid w:val="00BF3DF0"/>
    <w:rsid w:val="00BF3FCD"/>
    <w:rsid w:val="00BF6188"/>
    <w:rsid w:val="00BF66ED"/>
    <w:rsid w:val="00BF774B"/>
    <w:rsid w:val="00BF7AEC"/>
    <w:rsid w:val="00BF7F9C"/>
    <w:rsid w:val="00C01B0D"/>
    <w:rsid w:val="00C02D00"/>
    <w:rsid w:val="00C03A00"/>
    <w:rsid w:val="00C05AEC"/>
    <w:rsid w:val="00C068D0"/>
    <w:rsid w:val="00C077A4"/>
    <w:rsid w:val="00C07A30"/>
    <w:rsid w:val="00C07A8E"/>
    <w:rsid w:val="00C07D8C"/>
    <w:rsid w:val="00C10357"/>
    <w:rsid w:val="00C10998"/>
    <w:rsid w:val="00C11E6E"/>
    <w:rsid w:val="00C12ACA"/>
    <w:rsid w:val="00C130BE"/>
    <w:rsid w:val="00C13260"/>
    <w:rsid w:val="00C14999"/>
    <w:rsid w:val="00C14D72"/>
    <w:rsid w:val="00C16833"/>
    <w:rsid w:val="00C17907"/>
    <w:rsid w:val="00C203B0"/>
    <w:rsid w:val="00C20C49"/>
    <w:rsid w:val="00C20F54"/>
    <w:rsid w:val="00C218D1"/>
    <w:rsid w:val="00C21C03"/>
    <w:rsid w:val="00C21FB2"/>
    <w:rsid w:val="00C22394"/>
    <w:rsid w:val="00C224F5"/>
    <w:rsid w:val="00C225BB"/>
    <w:rsid w:val="00C22B1C"/>
    <w:rsid w:val="00C239E2"/>
    <w:rsid w:val="00C23DFD"/>
    <w:rsid w:val="00C24883"/>
    <w:rsid w:val="00C2596D"/>
    <w:rsid w:val="00C25B74"/>
    <w:rsid w:val="00C27B44"/>
    <w:rsid w:val="00C325AC"/>
    <w:rsid w:val="00C32CFD"/>
    <w:rsid w:val="00C33A75"/>
    <w:rsid w:val="00C33FDA"/>
    <w:rsid w:val="00C34B1B"/>
    <w:rsid w:val="00C3530A"/>
    <w:rsid w:val="00C35620"/>
    <w:rsid w:val="00C35C9D"/>
    <w:rsid w:val="00C36C14"/>
    <w:rsid w:val="00C372C6"/>
    <w:rsid w:val="00C377B4"/>
    <w:rsid w:val="00C377D9"/>
    <w:rsid w:val="00C37A9D"/>
    <w:rsid w:val="00C37B64"/>
    <w:rsid w:val="00C40D59"/>
    <w:rsid w:val="00C40E53"/>
    <w:rsid w:val="00C41262"/>
    <w:rsid w:val="00C42EB0"/>
    <w:rsid w:val="00C44245"/>
    <w:rsid w:val="00C442AE"/>
    <w:rsid w:val="00C443CF"/>
    <w:rsid w:val="00C44FA0"/>
    <w:rsid w:val="00C45ED4"/>
    <w:rsid w:val="00C4644E"/>
    <w:rsid w:val="00C46F51"/>
    <w:rsid w:val="00C5085E"/>
    <w:rsid w:val="00C5155E"/>
    <w:rsid w:val="00C52188"/>
    <w:rsid w:val="00C52763"/>
    <w:rsid w:val="00C52CDE"/>
    <w:rsid w:val="00C53307"/>
    <w:rsid w:val="00C538C3"/>
    <w:rsid w:val="00C5462E"/>
    <w:rsid w:val="00C54939"/>
    <w:rsid w:val="00C55486"/>
    <w:rsid w:val="00C5616B"/>
    <w:rsid w:val="00C637CF"/>
    <w:rsid w:val="00C66C7D"/>
    <w:rsid w:val="00C6763B"/>
    <w:rsid w:val="00C67A45"/>
    <w:rsid w:val="00C70B0B"/>
    <w:rsid w:val="00C71000"/>
    <w:rsid w:val="00C739AA"/>
    <w:rsid w:val="00C73D6D"/>
    <w:rsid w:val="00C75A57"/>
    <w:rsid w:val="00C76580"/>
    <w:rsid w:val="00C8028C"/>
    <w:rsid w:val="00C80AD9"/>
    <w:rsid w:val="00C80F30"/>
    <w:rsid w:val="00C8210A"/>
    <w:rsid w:val="00C82316"/>
    <w:rsid w:val="00C834B3"/>
    <w:rsid w:val="00C855C4"/>
    <w:rsid w:val="00C856A5"/>
    <w:rsid w:val="00C866A8"/>
    <w:rsid w:val="00C918CD"/>
    <w:rsid w:val="00C9439B"/>
    <w:rsid w:val="00C94C96"/>
    <w:rsid w:val="00C94D2C"/>
    <w:rsid w:val="00C96C3C"/>
    <w:rsid w:val="00C96CC4"/>
    <w:rsid w:val="00C96D09"/>
    <w:rsid w:val="00C97357"/>
    <w:rsid w:val="00C9737F"/>
    <w:rsid w:val="00C97A57"/>
    <w:rsid w:val="00C97F26"/>
    <w:rsid w:val="00CA0BA7"/>
    <w:rsid w:val="00CA12AC"/>
    <w:rsid w:val="00CA15A6"/>
    <w:rsid w:val="00CA197D"/>
    <w:rsid w:val="00CA208D"/>
    <w:rsid w:val="00CA2682"/>
    <w:rsid w:val="00CA2A00"/>
    <w:rsid w:val="00CA3047"/>
    <w:rsid w:val="00CA34E5"/>
    <w:rsid w:val="00CA4228"/>
    <w:rsid w:val="00CA4515"/>
    <w:rsid w:val="00CA693C"/>
    <w:rsid w:val="00CA784F"/>
    <w:rsid w:val="00CB0DA0"/>
    <w:rsid w:val="00CB22CE"/>
    <w:rsid w:val="00CB28EA"/>
    <w:rsid w:val="00CB35A0"/>
    <w:rsid w:val="00CB5B36"/>
    <w:rsid w:val="00CB636C"/>
    <w:rsid w:val="00CB6810"/>
    <w:rsid w:val="00CC0812"/>
    <w:rsid w:val="00CC1FB1"/>
    <w:rsid w:val="00CC236A"/>
    <w:rsid w:val="00CC3163"/>
    <w:rsid w:val="00CC3A55"/>
    <w:rsid w:val="00CC3D7C"/>
    <w:rsid w:val="00CC58F8"/>
    <w:rsid w:val="00CC5921"/>
    <w:rsid w:val="00CC7066"/>
    <w:rsid w:val="00CD04CA"/>
    <w:rsid w:val="00CD07D6"/>
    <w:rsid w:val="00CD1FCF"/>
    <w:rsid w:val="00CD2414"/>
    <w:rsid w:val="00CD38F7"/>
    <w:rsid w:val="00CD45B5"/>
    <w:rsid w:val="00CD5006"/>
    <w:rsid w:val="00CD5951"/>
    <w:rsid w:val="00CD618B"/>
    <w:rsid w:val="00CE0B5D"/>
    <w:rsid w:val="00CE1757"/>
    <w:rsid w:val="00CE4A3C"/>
    <w:rsid w:val="00CE4C01"/>
    <w:rsid w:val="00CE4FB7"/>
    <w:rsid w:val="00CE59E0"/>
    <w:rsid w:val="00CE5E43"/>
    <w:rsid w:val="00CE6323"/>
    <w:rsid w:val="00CE66E5"/>
    <w:rsid w:val="00CE689E"/>
    <w:rsid w:val="00CE6A74"/>
    <w:rsid w:val="00CE6ADA"/>
    <w:rsid w:val="00CE6E30"/>
    <w:rsid w:val="00CE6EC4"/>
    <w:rsid w:val="00CE717A"/>
    <w:rsid w:val="00CE7C87"/>
    <w:rsid w:val="00CF070E"/>
    <w:rsid w:val="00CF13B0"/>
    <w:rsid w:val="00CF19DB"/>
    <w:rsid w:val="00CF1AB2"/>
    <w:rsid w:val="00CF356F"/>
    <w:rsid w:val="00CF3573"/>
    <w:rsid w:val="00CF3840"/>
    <w:rsid w:val="00CF3857"/>
    <w:rsid w:val="00CF3B55"/>
    <w:rsid w:val="00CF4F7D"/>
    <w:rsid w:val="00CF60A6"/>
    <w:rsid w:val="00CF60F6"/>
    <w:rsid w:val="00CF6285"/>
    <w:rsid w:val="00CF6FFD"/>
    <w:rsid w:val="00D00DB4"/>
    <w:rsid w:val="00D04495"/>
    <w:rsid w:val="00D04E5A"/>
    <w:rsid w:val="00D05734"/>
    <w:rsid w:val="00D05884"/>
    <w:rsid w:val="00D06B8C"/>
    <w:rsid w:val="00D06E61"/>
    <w:rsid w:val="00D07A49"/>
    <w:rsid w:val="00D07CF6"/>
    <w:rsid w:val="00D07DF3"/>
    <w:rsid w:val="00D10127"/>
    <w:rsid w:val="00D11057"/>
    <w:rsid w:val="00D113EE"/>
    <w:rsid w:val="00D12BA7"/>
    <w:rsid w:val="00D1396A"/>
    <w:rsid w:val="00D14BEA"/>
    <w:rsid w:val="00D15608"/>
    <w:rsid w:val="00D156E2"/>
    <w:rsid w:val="00D159F1"/>
    <w:rsid w:val="00D160FA"/>
    <w:rsid w:val="00D16825"/>
    <w:rsid w:val="00D2075C"/>
    <w:rsid w:val="00D213A1"/>
    <w:rsid w:val="00D21EA6"/>
    <w:rsid w:val="00D23295"/>
    <w:rsid w:val="00D235AD"/>
    <w:rsid w:val="00D23A39"/>
    <w:rsid w:val="00D23BAD"/>
    <w:rsid w:val="00D2411A"/>
    <w:rsid w:val="00D2462B"/>
    <w:rsid w:val="00D27886"/>
    <w:rsid w:val="00D308E7"/>
    <w:rsid w:val="00D30999"/>
    <w:rsid w:val="00D30D9E"/>
    <w:rsid w:val="00D31F2C"/>
    <w:rsid w:val="00D33BCE"/>
    <w:rsid w:val="00D33F6F"/>
    <w:rsid w:val="00D34757"/>
    <w:rsid w:val="00D35E35"/>
    <w:rsid w:val="00D37273"/>
    <w:rsid w:val="00D3728B"/>
    <w:rsid w:val="00D404F0"/>
    <w:rsid w:val="00D40D0B"/>
    <w:rsid w:val="00D40F2C"/>
    <w:rsid w:val="00D4236F"/>
    <w:rsid w:val="00D42723"/>
    <w:rsid w:val="00D4290F"/>
    <w:rsid w:val="00D46160"/>
    <w:rsid w:val="00D464DF"/>
    <w:rsid w:val="00D47527"/>
    <w:rsid w:val="00D50525"/>
    <w:rsid w:val="00D5065A"/>
    <w:rsid w:val="00D50C43"/>
    <w:rsid w:val="00D51181"/>
    <w:rsid w:val="00D51782"/>
    <w:rsid w:val="00D52B61"/>
    <w:rsid w:val="00D52EFA"/>
    <w:rsid w:val="00D532FD"/>
    <w:rsid w:val="00D53CD7"/>
    <w:rsid w:val="00D53E6C"/>
    <w:rsid w:val="00D543AB"/>
    <w:rsid w:val="00D55611"/>
    <w:rsid w:val="00D5644C"/>
    <w:rsid w:val="00D573CC"/>
    <w:rsid w:val="00D620E2"/>
    <w:rsid w:val="00D62F12"/>
    <w:rsid w:val="00D63BEE"/>
    <w:rsid w:val="00D646FA"/>
    <w:rsid w:val="00D6513F"/>
    <w:rsid w:val="00D65B29"/>
    <w:rsid w:val="00D6770A"/>
    <w:rsid w:val="00D70DDB"/>
    <w:rsid w:val="00D71257"/>
    <w:rsid w:val="00D73743"/>
    <w:rsid w:val="00D7395C"/>
    <w:rsid w:val="00D74467"/>
    <w:rsid w:val="00D74B78"/>
    <w:rsid w:val="00D75E02"/>
    <w:rsid w:val="00D7677A"/>
    <w:rsid w:val="00D77BEB"/>
    <w:rsid w:val="00D77DCC"/>
    <w:rsid w:val="00D77F1E"/>
    <w:rsid w:val="00D81A0E"/>
    <w:rsid w:val="00D81ADF"/>
    <w:rsid w:val="00D81ED3"/>
    <w:rsid w:val="00D820D5"/>
    <w:rsid w:val="00D82ABA"/>
    <w:rsid w:val="00D83014"/>
    <w:rsid w:val="00D84763"/>
    <w:rsid w:val="00D84B38"/>
    <w:rsid w:val="00D8626F"/>
    <w:rsid w:val="00D87457"/>
    <w:rsid w:val="00D90DE5"/>
    <w:rsid w:val="00D9120E"/>
    <w:rsid w:val="00D91B72"/>
    <w:rsid w:val="00D91F33"/>
    <w:rsid w:val="00D9211D"/>
    <w:rsid w:val="00D921C8"/>
    <w:rsid w:val="00D94C3F"/>
    <w:rsid w:val="00D951C9"/>
    <w:rsid w:val="00D966D3"/>
    <w:rsid w:val="00D97181"/>
    <w:rsid w:val="00D9756C"/>
    <w:rsid w:val="00D97C2C"/>
    <w:rsid w:val="00D97E12"/>
    <w:rsid w:val="00DA05BA"/>
    <w:rsid w:val="00DA1C1F"/>
    <w:rsid w:val="00DA3EB4"/>
    <w:rsid w:val="00DA41E2"/>
    <w:rsid w:val="00DA4978"/>
    <w:rsid w:val="00DA5502"/>
    <w:rsid w:val="00DA5587"/>
    <w:rsid w:val="00DA6771"/>
    <w:rsid w:val="00DA6E76"/>
    <w:rsid w:val="00DA7E90"/>
    <w:rsid w:val="00DB0762"/>
    <w:rsid w:val="00DB0AF0"/>
    <w:rsid w:val="00DB3AC8"/>
    <w:rsid w:val="00DB4BF5"/>
    <w:rsid w:val="00DB60C5"/>
    <w:rsid w:val="00DB70B5"/>
    <w:rsid w:val="00DB754F"/>
    <w:rsid w:val="00DC05AE"/>
    <w:rsid w:val="00DC0E47"/>
    <w:rsid w:val="00DC10D3"/>
    <w:rsid w:val="00DC1146"/>
    <w:rsid w:val="00DC2ADF"/>
    <w:rsid w:val="00DC2E7C"/>
    <w:rsid w:val="00DC35DE"/>
    <w:rsid w:val="00DC498B"/>
    <w:rsid w:val="00DC4F37"/>
    <w:rsid w:val="00DC5288"/>
    <w:rsid w:val="00DC5D19"/>
    <w:rsid w:val="00DC72C4"/>
    <w:rsid w:val="00DC7F55"/>
    <w:rsid w:val="00DD1DF2"/>
    <w:rsid w:val="00DD23DB"/>
    <w:rsid w:val="00DD386A"/>
    <w:rsid w:val="00DD4C66"/>
    <w:rsid w:val="00DD5F5C"/>
    <w:rsid w:val="00DD62C5"/>
    <w:rsid w:val="00DD62F4"/>
    <w:rsid w:val="00DD7261"/>
    <w:rsid w:val="00DD74E7"/>
    <w:rsid w:val="00DE2CBC"/>
    <w:rsid w:val="00DE2DD5"/>
    <w:rsid w:val="00DE36B6"/>
    <w:rsid w:val="00DE5993"/>
    <w:rsid w:val="00DE5A60"/>
    <w:rsid w:val="00DE5C85"/>
    <w:rsid w:val="00DE65B9"/>
    <w:rsid w:val="00DE679F"/>
    <w:rsid w:val="00DE6F70"/>
    <w:rsid w:val="00DF0630"/>
    <w:rsid w:val="00DF0759"/>
    <w:rsid w:val="00DF2C82"/>
    <w:rsid w:val="00DF3611"/>
    <w:rsid w:val="00DF3B67"/>
    <w:rsid w:val="00DF4D42"/>
    <w:rsid w:val="00DF61A2"/>
    <w:rsid w:val="00DF678D"/>
    <w:rsid w:val="00DF6B3A"/>
    <w:rsid w:val="00DF6E98"/>
    <w:rsid w:val="00DF7A99"/>
    <w:rsid w:val="00DF7F22"/>
    <w:rsid w:val="00E00344"/>
    <w:rsid w:val="00E00449"/>
    <w:rsid w:val="00E012E3"/>
    <w:rsid w:val="00E021C8"/>
    <w:rsid w:val="00E0242D"/>
    <w:rsid w:val="00E028E7"/>
    <w:rsid w:val="00E02F94"/>
    <w:rsid w:val="00E04560"/>
    <w:rsid w:val="00E065A3"/>
    <w:rsid w:val="00E07313"/>
    <w:rsid w:val="00E10214"/>
    <w:rsid w:val="00E102CF"/>
    <w:rsid w:val="00E1120A"/>
    <w:rsid w:val="00E13264"/>
    <w:rsid w:val="00E134C4"/>
    <w:rsid w:val="00E14495"/>
    <w:rsid w:val="00E15231"/>
    <w:rsid w:val="00E15939"/>
    <w:rsid w:val="00E206C6"/>
    <w:rsid w:val="00E226D0"/>
    <w:rsid w:val="00E2295D"/>
    <w:rsid w:val="00E239BB"/>
    <w:rsid w:val="00E253C0"/>
    <w:rsid w:val="00E25519"/>
    <w:rsid w:val="00E264A3"/>
    <w:rsid w:val="00E26823"/>
    <w:rsid w:val="00E26C95"/>
    <w:rsid w:val="00E2768D"/>
    <w:rsid w:val="00E30170"/>
    <w:rsid w:val="00E305E0"/>
    <w:rsid w:val="00E31655"/>
    <w:rsid w:val="00E31E53"/>
    <w:rsid w:val="00E3403F"/>
    <w:rsid w:val="00E3415B"/>
    <w:rsid w:val="00E34648"/>
    <w:rsid w:val="00E34B6C"/>
    <w:rsid w:val="00E354C2"/>
    <w:rsid w:val="00E355F5"/>
    <w:rsid w:val="00E365D9"/>
    <w:rsid w:val="00E37EA7"/>
    <w:rsid w:val="00E37F2A"/>
    <w:rsid w:val="00E41FFC"/>
    <w:rsid w:val="00E42257"/>
    <w:rsid w:val="00E42D6E"/>
    <w:rsid w:val="00E46965"/>
    <w:rsid w:val="00E47973"/>
    <w:rsid w:val="00E47DC1"/>
    <w:rsid w:val="00E47E2C"/>
    <w:rsid w:val="00E51B28"/>
    <w:rsid w:val="00E528C5"/>
    <w:rsid w:val="00E53B55"/>
    <w:rsid w:val="00E53D98"/>
    <w:rsid w:val="00E55EFF"/>
    <w:rsid w:val="00E564D9"/>
    <w:rsid w:val="00E56ADC"/>
    <w:rsid w:val="00E62B4E"/>
    <w:rsid w:val="00E66BE6"/>
    <w:rsid w:val="00E66C2C"/>
    <w:rsid w:val="00E66D90"/>
    <w:rsid w:val="00E67210"/>
    <w:rsid w:val="00E67D53"/>
    <w:rsid w:val="00E71721"/>
    <w:rsid w:val="00E71D21"/>
    <w:rsid w:val="00E724CB"/>
    <w:rsid w:val="00E731F4"/>
    <w:rsid w:val="00E74949"/>
    <w:rsid w:val="00E7601F"/>
    <w:rsid w:val="00E77A1A"/>
    <w:rsid w:val="00E80BA7"/>
    <w:rsid w:val="00E8260F"/>
    <w:rsid w:val="00E827CE"/>
    <w:rsid w:val="00E850EC"/>
    <w:rsid w:val="00E8603F"/>
    <w:rsid w:val="00E861DF"/>
    <w:rsid w:val="00E868D1"/>
    <w:rsid w:val="00E871F5"/>
    <w:rsid w:val="00E87C86"/>
    <w:rsid w:val="00E87FAE"/>
    <w:rsid w:val="00E90C7A"/>
    <w:rsid w:val="00E92283"/>
    <w:rsid w:val="00E92E5C"/>
    <w:rsid w:val="00E937F7"/>
    <w:rsid w:val="00E9484F"/>
    <w:rsid w:val="00E952E2"/>
    <w:rsid w:val="00E97794"/>
    <w:rsid w:val="00E97BFC"/>
    <w:rsid w:val="00EA18B7"/>
    <w:rsid w:val="00EA1F48"/>
    <w:rsid w:val="00EA2230"/>
    <w:rsid w:val="00EA2D38"/>
    <w:rsid w:val="00EA3357"/>
    <w:rsid w:val="00EA35D9"/>
    <w:rsid w:val="00EA364F"/>
    <w:rsid w:val="00EA3ABA"/>
    <w:rsid w:val="00EA41E4"/>
    <w:rsid w:val="00EA53C1"/>
    <w:rsid w:val="00EA5798"/>
    <w:rsid w:val="00EA65BB"/>
    <w:rsid w:val="00EB0258"/>
    <w:rsid w:val="00EB098A"/>
    <w:rsid w:val="00EB21F9"/>
    <w:rsid w:val="00EB2FDE"/>
    <w:rsid w:val="00EB3703"/>
    <w:rsid w:val="00EB3B2C"/>
    <w:rsid w:val="00EB3BAF"/>
    <w:rsid w:val="00EB42E8"/>
    <w:rsid w:val="00EB492F"/>
    <w:rsid w:val="00EB4CB9"/>
    <w:rsid w:val="00EB4E3A"/>
    <w:rsid w:val="00EB50A1"/>
    <w:rsid w:val="00EB5330"/>
    <w:rsid w:val="00EB5C23"/>
    <w:rsid w:val="00EB64BD"/>
    <w:rsid w:val="00EC114A"/>
    <w:rsid w:val="00EC1329"/>
    <w:rsid w:val="00EC1650"/>
    <w:rsid w:val="00EC1E93"/>
    <w:rsid w:val="00EC24CA"/>
    <w:rsid w:val="00EC324B"/>
    <w:rsid w:val="00EC352D"/>
    <w:rsid w:val="00EC38E5"/>
    <w:rsid w:val="00EC3A71"/>
    <w:rsid w:val="00EC40F0"/>
    <w:rsid w:val="00EC4890"/>
    <w:rsid w:val="00EC4B62"/>
    <w:rsid w:val="00EC56EF"/>
    <w:rsid w:val="00EC6172"/>
    <w:rsid w:val="00EC71FF"/>
    <w:rsid w:val="00ED0433"/>
    <w:rsid w:val="00ED0B77"/>
    <w:rsid w:val="00ED18DF"/>
    <w:rsid w:val="00ED288E"/>
    <w:rsid w:val="00ED2ADD"/>
    <w:rsid w:val="00ED3FE3"/>
    <w:rsid w:val="00EE0DD5"/>
    <w:rsid w:val="00EE14AB"/>
    <w:rsid w:val="00EE1F8D"/>
    <w:rsid w:val="00EE2B81"/>
    <w:rsid w:val="00EE2CE6"/>
    <w:rsid w:val="00EE3D3E"/>
    <w:rsid w:val="00EE3D5F"/>
    <w:rsid w:val="00EE48C4"/>
    <w:rsid w:val="00EE5291"/>
    <w:rsid w:val="00EE536A"/>
    <w:rsid w:val="00EE6F9F"/>
    <w:rsid w:val="00EE7302"/>
    <w:rsid w:val="00EE76C5"/>
    <w:rsid w:val="00EF19FF"/>
    <w:rsid w:val="00EF40DD"/>
    <w:rsid w:val="00EF5582"/>
    <w:rsid w:val="00EF5E80"/>
    <w:rsid w:val="00EF64FE"/>
    <w:rsid w:val="00EF68B7"/>
    <w:rsid w:val="00EF6E17"/>
    <w:rsid w:val="00EF7FA7"/>
    <w:rsid w:val="00F01504"/>
    <w:rsid w:val="00F01A28"/>
    <w:rsid w:val="00F01F18"/>
    <w:rsid w:val="00F02512"/>
    <w:rsid w:val="00F029BC"/>
    <w:rsid w:val="00F029E3"/>
    <w:rsid w:val="00F032A2"/>
    <w:rsid w:val="00F05837"/>
    <w:rsid w:val="00F05D50"/>
    <w:rsid w:val="00F05E63"/>
    <w:rsid w:val="00F07318"/>
    <w:rsid w:val="00F10160"/>
    <w:rsid w:val="00F103F0"/>
    <w:rsid w:val="00F11009"/>
    <w:rsid w:val="00F11D6C"/>
    <w:rsid w:val="00F11E1B"/>
    <w:rsid w:val="00F127BE"/>
    <w:rsid w:val="00F12C83"/>
    <w:rsid w:val="00F13435"/>
    <w:rsid w:val="00F13895"/>
    <w:rsid w:val="00F150ED"/>
    <w:rsid w:val="00F16014"/>
    <w:rsid w:val="00F1773F"/>
    <w:rsid w:val="00F21023"/>
    <w:rsid w:val="00F23299"/>
    <w:rsid w:val="00F233B2"/>
    <w:rsid w:val="00F23BD9"/>
    <w:rsid w:val="00F23C62"/>
    <w:rsid w:val="00F2497D"/>
    <w:rsid w:val="00F25AAC"/>
    <w:rsid w:val="00F31580"/>
    <w:rsid w:val="00F31A3E"/>
    <w:rsid w:val="00F32167"/>
    <w:rsid w:val="00F32EC5"/>
    <w:rsid w:val="00F345CC"/>
    <w:rsid w:val="00F34A80"/>
    <w:rsid w:val="00F35FE2"/>
    <w:rsid w:val="00F362D5"/>
    <w:rsid w:val="00F371DE"/>
    <w:rsid w:val="00F409CB"/>
    <w:rsid w:val="00F40F56"/>
    <w:rsid w:val="00F411D7"/>
    <w:rsid w:val="00F41C64"/>
    <w:rsid w:val="00F41FF9"/>
    <w:rsid w:val="00F43068"/>
    <w:rsid w:val="00F435F2"/>
    <w:rsid w:val="00F447F4"/>
    <w:rsid w:val="00F44B6D"/>
    <w:rsid w:val="00F44D10"/>
    <w:rsid w:val="00F4539E"/>
    <w:rsid w:val="00F453DD"/>
    <w:rsid w:val="00F45EF7"/>
    <w:rsid w:val="00F46417"/>
    <w:rsid w:val="00F504B3"/>
    <w:rsid w:val="00F50EC6"/>
    <w:rsid w:val="00F5152B"/>
    <w:rsid w:val="00F5161D"/>
    <w:rsid w:val="00F5388E"/>
    <w:rsid w:val="00F555B9"/>
    <w:rsid w:val="00F55C1C"/>
    <w:rsid w:val="00F5691A"/>
    <w:rsid w:val="00F57912"/>
    <w:rsid w:val="00F579AF"/>
    <w:rsid w:val="00F57E52"/>
    <w:rsid w:val="00F6081D"/>
    <w:rsid w:val="00F61CF7"/>
    <w:rsid w:val="00F62A61"/>
    <w:rsid w:val="00F62C93"/>
    <w:rsid w:val="00F62DA7"/>
    <w:rsid w:val="00F632BC"/>
    <w:rsid w:val="00F63445"/>
    <w:rsid w:val="00F63701"/>
    <w:rsid w:val="00F64854"/>
    <w:rsid w:val="00F64C98"/>
    <w:rsid w:val="00F6565E"/>
    <w:rsid w:val="00F65843"/>
    <w:rsid w:val="00F664AF"/>
    <w:rsid w:val="00F66C97"/>
    <w:rsid w:val="00F66ED0"/>
    <w:rsid w:val="00F7071D"/>
    <w:rsid w:val="00F70C10"/>
    <w:rsid w:val="00F71D81"/>
    <w:rsid w:val="00F71F12"/>
    <w:rsid w:val="00F721B2"/>
    <w:rsid w:val="00F723ED"/>
    <w:rsid w:val="00F7285A"/>
    <w:rsid w:val="00F73CA3"/>
    <w:rsid w:val="00F754A0"/>
    <w:rsid w:val="00F75B85"/>
    <w:rsid w:val="00F77B97"/>
    <w:rsid w:val="00F77BF6"/>
    <w:rsid w:val="00F8063D"/>
    <w:rsid w:val="00F808A0"/>
    <w:rsid w:val="00F81DA6"/>
    <w:rsid w:val="00F81E8F"/>
    <w:rsid w:val="00F82600"/>
    <w:rsid w:val="00F82988"/>
    <w:rsid w:val="00F830DF"/>
    <w:rsid w:val="00F83A01"/>
    <w:rsid w:val="00F8492D"/>
    <w:rsid w:val="00F8556F"/>
    <w:rsid w:val="00F85EE6"/>
    <w:rsid w:val="00F86021"/>
    <w:rsid w:val="00F86C35"/>
    <w:rsid w:val="00F908D8"/>
    <w:rsid w:val="00F90F1C"/>
    <w:rsid w:val="00F916EB"/>
    <w:rsid w:val="00F922C0"/>
    <w:rsid w:val="00F929D6"/>
    <w:rsid w:val="00F94B2E"/>
    <w:rsid w:val="00F94DB2"/>
    <w:rsid w:val="00F95FDB"/>
    <w:rsid w:val="00F96286"/>
    <w:rsid w:val="00F96414"/>
    <w:rsid w:val="00F96640"/>
    <w:rsid w:val="00F97640"/>
    <w:rsid w:val="00F97967"/>
    <w:rsid w:val="00F97B34"/>
    <w:rsid w:val="00F97E60"/>
    <w:rsid w:val="00FA1566"/>
    <w:rsid w:val="00FA1700"/>
    <w:rsid w:val="00FA1750"/>
    <w:rsid w:val="00FA1A16"/>
    <w:rsid w:val="00FA1FEA"/>
    <w:rsid w:val="00FA1FEC"/>
    <w:rsid w:val="00FA20F9"/>
    <w:rsid w:val="00FA21A3"/>
    <w:rsid w:val="00FA3763"/>
    <w:rsid w:val="00FA465B"/>
    <w:rsid w:val="00FA4BB9"/>
    <w:rsid w:val="00FA557D"/>
    <w:rsid w:val="00FA57AD"/>
    <w:rsid w:val="00FA61A7"/>
    <w:rsid w:val="00FA6A1C"/>
    <w:rsid w:val="00FA7492"/>
    <w:rsid w:val="00FB01C5"/>
    <w:rsid w:val="00FB0C4E"/>
    <w:rsid w:val="00FB10FD"/>
    <w:rsid w:val="00FB2404"/>
    <w:rsid w:val="00FB2425"/>
    <w:rsid w:val="00FB2536"/>
    <w:rsid w:val="00FB2F48"/>
    <w:rsid w:val="00FB3767"/>
    <w:rsid w:val="00FB5537"/>
    <w:rsid w:val="00FB5F62"/>
    <w:rsid w:val="00FB6B73"/>
    <w:rsid w:val="00FB7D5D"/>
    <w:rsid w:val="00FC0158"/>
    <w:rsid w:val="00FC0F6F"/>
    <w:rsid w:val="00FC20CF"/>
    <w:rsid w:val="00FC2B1F"/>
    <w:rsid w:val="00FC358C"/>
    <w:rsid w:val="00FC4347"/>
    <w:rsid w:val="00FC59F4"/>
    <w:rsid w:val="00FC5B4E"/>
    <w:rsid w:val="00FC637C"/>
    <w:rsid w:val="00FC6BB7"/>
    <w:rsid w:val="00FC75DD"/>
    <w:rsid w:val="00FC77D7"/>
    <w:rsid w:val="00FC7B3E"/>
    <w:rsid w:val="00FD0AA0"/>
    <w:rsid w:val="00FD1049"/>
    <w:rsid w:val="00FD1C7E"/>
    <w:rsid w:val="00FD312C"/>
    <w:rsid w:val="00FD4965"/>
    <w:rsid w:val="00FD4A3D"/>
    <w:rsid w:val="00FD61EA"/>
    <w:rsid w:val="00FD70AA"/>
    <w:rsid w:val="00FE1369"/>
    <w:rsid w:val="00FE170B"/>
    <w:rsid w:val="00FE2ECF"/>
    <w:rsid w:val="00FE3011"/>
    <w:rsid w:val="00FE3675"/>
    <w:rsid w:val="00FE379D"/>
    <w:rsid w:val="00FE3EE4"/>
    <w:rsid w:val="00FE5B0A"/>
    <w:rsid w:val="00FE6422"/>
    <w:rsid w:val="00FE65F4"/>
    <w:rsid w:val="00FE7062"/>
    <w:rsid w:val="00FE7E75"/>
    <w:rsid w:val="00FF03AB"/>
    <w:rsid w:val="00FF2058"/>
    <w:rsid w:val="00FF3220"/>
    <w:rsid w:val="00FF341C"/>
    <w:rsid w:val="00FF4083"/>
    <w:rsid w:val="00FF56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F23EB"/>
  <w15:chartTrackingRefBased/>
  <w15:docId w15:val="{BC954E79-9AF5-4000-B3E8-FC3BF94B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C6A"/>
    <w:pPr>
      <w:spacing w:after="200" w:line="276" w:lineRule="auto"/>
      <w:jc w:val="both"/>
    </w:pPr>
    <w:rPr>
      <w:sz w:val="24"/>
      <w:szCs w:val="22"/>
      <w:lang w:eastAsia="en-US"/>
    </w:rPr>
  </w:style>
  <w:style w:type="paragraph" w:styleId="Ttulo1">
    <w:name w:val="heading 1"/>
    <w:basedOn w:val="Normal"/>
    <w:next w:val="Normal"/>
    <w:link w:val="Ttulo1Car"/>
    <w:uiPriority w:val="1"/>
    <w:qFormat/>
    <w:rsid w:val="00BB3646"/>
    <w:pPr>
      <w:keepNext/>
      <w:keepLines/>
      <w:numPr>
        <w:numId w:val="3"/>
      </w:numPr>
      <w:spacing w:before="500" w:after="500"/>
      <w:outlineLvl w:val="0"/>
    </w:pPr>
    <w:rPr>
      <w:rFonts w:ascii="Cambria" w:eastAsia="Times New Roman" w:hAnsi="Cambria"/>
      <w:b/>
      <w:bCs/>
      <w:sz w:val="28"/>
      <w:szCs w:val="28"/>
    </w:rPr>
  </w:style>
  <w:style w:type="paragraph" w:styleId="Ttulo2">
    <w:name w:val="heading 2"/>
    <w:basedOn w:val="Normal"/>
    <w:next w:val="Normal"/>
    <w:link w:val="Ttulo2Car"/>
    <w:qFormat/>
    <w:rsid w:val="00F632BC"/>
    <w:pPr>
      <w:keepNext/>
      <w:keepLines/>
      <w:numPr>
        <w:numId w:val="1"/>
      </w:numPr>
      <w:spacing w:before="400" w:after="400"/>
      <w:ind w:left="0" w:firstLine="0"/>
      <w:outlineLvl w:val="1"/>
    </w:pPr>
    <w:rPr>
      <w:rFonts w:ascii="Cambria" w:eastAsia="Times New Roman" w:hAnsi="Cambria"/>
      <w:b/>
      <w:bCs/>
      <w:caps/>
      <w:sz w:val="26"/>
      <w:szCs w:val="26"/>
    </w:rPr>
  </w:style>
  <w:style w:type="paragraph" w:styleId="Ttulo3">
    <w:name w:val="heading 3"/>
    <w:basedOn w:val="Normal"/>
    <w:next w:val="Normal"/>
    <w:link w:val="Ttulo3Car"/>
    <w:qFormat/>
    <w:rsid w:val="00F632BC"/>
    <w:pPr>
      <w:keepNext/>
      <w:keepLines/>
      <w:numPr>
        <w:ilvl w:val="1"/>
        <w:numId w:val="1"/>
      </w:numPr>
      <w:spacing w:before="200"/>
      <w:ind w:left="0" w:firstLine="0"/>
      <w:outlineLvl w:val="2"/>
    </w:pPr>
    <w:rPr>
      <w:rFonts w:ascii="Cambria" w:eastAsia="Times New Roman" w:hAnsi="Cambria"/>
      <w:b/>
      <w:bCs/>
    </w:rPr>
  </w:style>
  <w:style w:type="paragraph" w:styleId="Ttulo4">
    <w:name w:val="heading 4"/>
    <w:basedOn w:val="Normal"/>
    <w:next w:val="Normal"/>
    <w:link w:val="Ttulo4Car"/>
    <w:qFormat/>
    <w:rsid w:val="00BB3646"/>
    <w:pPr>
      <w:jc w:val="center"/>
      <w:outlineLvl w:val="3"/>
    </w:pPr>
    <w:rPr>
      <w:b/>
    </w:rPr>
  </w:style>
  <w:style w:type="paragraph" w:styleId="Ttulo5">
    <w:name w:val="heading 5"/>
    <w:basedOn w:val="Normal"/>
    <w:next w:val="Normal"/>
    <w:link w:val="Ttulo5Car"/>
    <w:unhideWhenUsed/>
    <w:qFormat/>
    <w:rsid w:val="00DC5288"/>
    <w:pPr>
      <w:spacing w:before="240" w:after="60"/>
      <w:outlineLvl w:val="4"/>
    </w:pPr>
    <w:rPr>
      <w:rFonts w:eastAsia="Times New Roman"/>
      <w:b/>
      <w:bCs/>
      <w:i/>
      <w:iCs/>
      <w:sz w:val="26"/>
      <w:szCs w:val="26"/>
    </w:rPr>
  </w:style>
  <w:style w:type="paragraph" w:styleId="Ttulo6">
    <w:name w:val="heading 6"/>
    <w:basedOn w:val="Normal"/>
    <w:next w:val="Normal"/>
    <w:link w:val="Ttulo6Car"/>
    <w:unhideWhenUsed/>
    <w:qFormat/>
    <w:rsid w:val="000C3700"/>
    <w:pPr>
      <w:spacing w:before="240" w:after="60"/>
      <w:outlineLvl w:val="5"/>
    </w:pPr>
    <w:rPr>
      <w:rFonts w:eastAsia="Times New Roman"/>
      <w:b/>
      <w:bCs/>
      <w:sz w:val="22"/>
    </w:rPr>
  </w:style>
  <w:style w:type="paragraph" w:styleId="Ttulo7">
    <w:name w:val="heading 7"/>
    <w:basedOn w:val="Normal"/>
    <w:next w:val="Normal"/>
    <w:link w:val="Ttulo7Car"/>
    <w:uiPriority w:val="9"/>
    <w:semiHidden/>
    <w:unhideWhenUsed/>
    <w:qFormat/>
    <w:rsid w:val="00F61CF7"/>
    <w:pPr>
      <w:spacing w:before="240" w:after="60"/>
      <w:outlineLvl w:val="6"/>
    </w:pPr>
    <w:rPr>
      <w:rFonts w:eastAsia="Times New Roman"/>
      <w:szCs w:val="24"/>
    </w:rPr>
  </w:style>
  <w:style w:type="paragraph" w:styleId="Ttulo8">
    <w:name w:val="heading 8"/>
    <w:basedOn w:val="Normal"/>
    <w:next w:val="Normal"/>
    <w:link w:val="Ttulo8Car"/>
    <w:uiPriority w:val="9"/>
    <w:semiHidden/>
    <w:unhideWhenUsed/>
    <w:qFormat/>
    <w:rsid w:val="00932A46"/>
    <w:pPr>
      <w:spacing w:before="240" w:after="60"/>
      <w:outlineLvl w:val="7"/>
    </w:pPr>
    <w:rPr>
      <w:rFonts w:eastAsia="Times New Roman"/>
      <w:i/>
      <w:iCs/>
      <w:szCs w:val="24"/>
    </w:rPr>
  </w:style>
  <w:style w:type="paragraph" w:styleId="Ttulo9">
    <w:name w:val="heading 9"/>
    <w:basedOn w:val="Normal"/>
    <w:next w:val="Normal"/>
    <w:link w:val="Ttulo9Car"/>
    <w:uiPriority w:val="9"/>
    <w:unhideWhenUsed/>
    <w:qFormat/>
    <w:rsid w:val="00331272"/>
    <w:pPr>
      <w:spacing w:before="240" w:after="60"/>
      <w:outlineLvl w:val="8"/>
    </w:pPr>
    <w:rPr>
      <w:rFonts w:ascii="Cambria" w:eastAsia="Times New Roman" w:hAnsi="Cambri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rsid w:val="00660920"/>
    <w:pPr>
      <w:pBdr>
        <w:bottom w:val="single" w:sz="8" w:space="4" w:color="4F81BD"/>
      </w:pBdr>
      <w:spacing w:after="300" w:line="240" w:lineRule="auto"/>
      <w:contextualSpacing/>
    </w:pPr>
    <w:rPr>
      <w:rFonts w:ascii="Cambria" w:eastAsia="Times New Roman" w:hAnsi="Cambria"/>
      <w:color w:val="17365D"/>
      <w:spacing w:val="5"/>
      <w:kern w:val="28"/>
      <w:sz w:val="36"/>
      <w:szCs w:val="52"/>
    </w:rPr>
  </w:style>
  <w:style w:type="character" w:customStyle="1" w:styleId="TtuloCar">
    <w:name w:val="Título Car"/>
    <w:link w:val="Ttulo"/>
    <w:rsid w:val="00660920"/>
    <w:rPr>
      <w:rFonts w:ascii="Cambria" w:eastAsia="Times New Roman" w:hAnsi="Cambria" w:cs="Times New Roman"/>
      <w:color w:val="17365D"/>
      <w:spacing w:val="5"/>
      <w:kern w:val="28"/>
      <w:sz w:val="36"/>
      <w:szCs w:val="52"/>
    </w:rPr>
  </w:style>
  <w:style w:type="character" w:customStyle="1" w:styleId="Ttulo1Car">
    <w:name w:val="Título 1 Car"/>
    <w:link w:val="Ttulo1"/>
    <w:uiPriority w:val="1"/>
    <w:rsid w:val="00BB3646"/>
    <w:rPr>
      <w:rFonts w:ascii="Cambria" w:eastAsia="Times New Roman" w:hAnsi="Cambria"/>
      <w:b/>
      <w:bCs/>
      <w:sz w:val="28"/>
      <w:szCs w:val="28"/>
      <w:lang w:eastAsia="en-US"/>
    </w:rPr>
  </w:style>
  <w:style w:type="paragraph" w:customStyle="1" w:styleId="TtulodeTDC">
    <w:name w:val="Título de TDC"/>
    <w:basedOn w:val="Ttulo1"/>
    <w:next w:val="Normal"/>
    <w:uiPriority w:val="39"/>
    <w:qFormat/>
    <w:rsid w:val="00660920"/>
    <w:pPr>
      <w:outlineLvl w:val="9"/>
    </w:pPr>
    <w:rPr>
      <w:lang w:eastAsia="es-ES"/>
    </w:rPr>
  </w:style>
  <w:style w:type="paragraph" w:styleId="Textodeglobo">
    <w:name w:val="Balloon Text"/>
    <w:basedOn w:val="Normal"/>
    <w:link w:val="TextodegloboCar"/>
    <w:uiPriority w:val="99"/>
    <w:semiHidden/>
    <w:unhideWhenUsed/>
    <w:rsid w:val="0066092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60920"/>
    <w:rPr>
      <w:rFonts w:ascii="Tahoma" w:hAnsi="Tahoma" w:cs="Tahoma"/>
      <w:sz w:val="16"/>
      <w:szCs w:val="16"/>
    </w:rPr>
  </w:style>
  <w:style w:type="character" w:customStyle="1" w:styleId="Ttulo2Car">
    <w:name w:val="Título 2 Car"/>
    <w:link w:val="Ttulo2"/>
    <w:rsid w:val="00F632BC"/>
    <w:rPr>
      <w:rFonts w:ascii="Cambria" w:eastAsia="Times New Roman" w:hAnsi="Cambria"/>
      <w:b/>
      <w:bCs/>
      <w:caps/>
      <w:sz w:val="26"/>
      <w:szCs w:val="26"/>
      <w:lang w:eastAsia="en-US"/>
    </w:rPr>
  </w:style>
  <w:style w:type="character" w:customStyle="1" w:styleId="Ttulo3Car">
    <w:name w:val="Título 3 Car"/>
    <w:link w:val="Ttulo3"/>
    <w:rsid w:val="00F632BC"/>
    <w:rPr>
      <w:rFonts w:ascii="Cambria" w:eastAsia="Times New Roman" w:hAnsi="Cambria"/>
      <w:b/>
      <w:bCs/>
      <w:sz w:val="24"/>
      <w:szCs w:val="22"/>
      <w:lang w:eastAsia="en-US"/>
    </w:rPr>
  </w:style>
  <w:style w:type="paragraph" w:styleId="Prrafodelista">
    <w:name w:val="List Paragraph"/>
    <w:basedOn w:val="Normal"/>
    <w:link w:val="PrrafodelistaCar"/>
    <w:uiPriority w:val="34"/>
    <w:qFormat/>
    <w:rsid w:val="00DC10D3"/>
    <w:pPr>
      <w:ind w:left="720"/>
      <w:contextualSpacing/>
    </w:pPr>
  </w:style>
  <w:style w:type="character" w:styleId="Refdecomentario">
    <w:name w:val="annotation reference"/>
    <w:rsid w:val="00DC10D3"/>
    <w:rPr>
      <w:sz w:val="16"/>
      <w:szCs w:val="16"/>
    </w:rPr>
  </w:style>
  <w:style w:type="paragraph" w:styleId="Textocomentario">
    <w:name w:val="annotation text"/>
    <w:basedOn w:val="Normal"/>
    <w:link w:val="TextocomentarioCar"/>
    <w:rsid w:val="00DC10D3"/>
    <w:pPr>
      <w:spacing w:after="0" w:line="240" w:lineRule="auto"/>
      <w:jc w:val="left"/>
    </w:pPr>
    <w:rPr>
      <w:rFonts w:ascii="Times New Roman" w:eastAsia="Times New Roman" w:hAnsi="Times New Roman"/>
      <w:sz w:val="20"/>
      <w:szCs w:val="20"/>
      <w:lang w:eastAsia="es-ES"/>
    </w:rPr>
  </w:style>
  <w:style w:type="character" w:customStyle="1" w:styleId="TextocomentarioCar">
    <w:name w:val="Texto comentario Car"/>
    <w:link w:val="Textocomentario"/>
    <w:rsid w:val="00DC10D3"/>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1"/>
    <w:qFormat/>
    <w:rsid w:val="005B6BDF"/>
    <w:pPr>
      <w:spacing w:after="0" w:line="288" w:lineRule="auto"/>
    </w:pPr>
    <w:rPr>
      <w:rFonts w:ascii="Times New Roman" w:eastAsia="Times New Roman" w:hAnsi="Times New Roman"/>
      <w:szCs w:val="24"/>
      <w:lang w:eastAsia="es-ES"/>
    </w:rPr>
  </w:style>
  <w:style w:type="character" w:customStyle="1" w:styleId="TextoindependienteCar">
    <w:name w:val="Texto independiente Car"/>
    <w:link w:val="Textoindependiente"/>
    <w:uiPriority w:val="1"/>
    <w:rsid w:val="005B6BDF"/>
    <w:rPr>
      <w:rFonts w:ascii="Times New Roman" w:eastAsia="Times New Roman" w:hAnsi="Times New Roman" w:cs="Times New Roman"/>
      <w:sz w:val="24"/>
      <w:szCs w:val="24"/>
      <w:lang w:eastAsia="es-ES"/>
    </w:rPr>
  </w:style>
  <w:style w:type="paragraph" w:styleId="TDC4">
    <w:name w:val="toc 4"/>
    <w:basedOn w:val="Ttulodendice"/>
    <w:next w:val="Normal"/>
    <w:autoRedefine/>
    <w:semiHidden/>
    <w:rsid w:val="005B6BDF"/>
    <w:pPr>
      <w:numPr>
        <w:numId w:val="2"/>
      </w:numPr>
      <w:tabs>
        <w:tab w:val="right" w:leader="dot" w:pos="9014"/>
      </w:tabs>
      <w:spacing w:before="60" w:after="60" w:line="240" w:lineRule="auto"/>
      <w:ind w:left="1260" w:hanging="1440"/>
    </w:pPr>
    <w:rPr>
      <w:rFonts w:ascii="Times New Roman" w:hAnsi="Times New Roman" w:cs="Arial"/>
      <w:b w:val="0"/>
      <w:bCs w:val="0"/>
      <w:noProof/>
      <w:szCs w:val="24"/>
      <w:lang w:eastAsia="es-ES"/>
    </w:rPr>
  </w:style>
  <w:style w:type="paragraph" w:styleId="ndice1">
    <w:name w:val="index 1"/>
    <w:basedOn w:val="Normal"/>
    <w:next w:val="Normal"/>
    <w:autoRedefine/>
    <w:uiPriority w:val="99"/>
    <w:semiHidden/>
    <w:unhideWhenUsed/>
    <w:rsid w:val="005B6BDF"/>
    <w:pPr>
      <w:spacing w:after="0" w:line="240" w:lineRule="auto"/>
      <w:ind w:left="220" w:hanging="220"/>
    </w:pPr>
  </w:style>
  <w:style w:type="paragraph" w:styleId="Ttulodendice">
    <w:name w:val="index heading"/>
    <w:basedOn w:val="Normal"/>
    <w:next w:val="ndice1"/>
    <w:uiPriority w:val="99"/>
    <w:semiHidden/>
    <w:unhideWhenUsed/>
    <w:rsid w:val="005B6BDF"/>
    <w:rPr>
      <w:rFonts w:ascii="Cambria" w:eastAsia="Times New Roman" w:hAnsi="Cambria"/>
      <w:b/>
      <w:bCs/>
    </w:rPr>
  </w:style>
  <w:style w:type="paragraph" w:styleId="TDC1">
    <w:name w:val="toc 1"/>
    <w:basedOn w:val="Normal"/>
    <w:next w:val="Normal"/>
    <w:autoRedefine/>
    <w:uiPriority w:val="39"/>
    <w:unhideWhenUsed/>
    <w:rsid w:val="00200BDC"/>
    <w:pPr>
      <w:tabs>
        <w:tab w:val="left" w:pos="440"/>
        <w:tab w:val="right" w:leader="dot" w:pos="8494"/>
      </w:tabs>
      <w:spacing w:after="100"/>
    </w:pPr>
  </w:style>
  <w:style w:type="paragraph" w:styleId="TDC2">
    <w:name w:val="toc 2"/>
    <w:basedOn w:val="Normal"/>
    <w:next w:val="Normal"/>
    <w:autoRedefine/>
    <w:uiPriority w:val="39"/>
    <w:unhideWhenUsed/>
    <w:rsid w:val="002F4AE9"/>
    <w:pPr>
      <w:tabs>
        <w:tab w:val="left" w:pos="567"/>
        <w:tab w:val="right" w:leader="dot" w:pos="8494"/>
      </w:tabs>
      <w:spacing w:after="0"/>
      <w:ind w:left="220"/>
    </w:pPr>
  </w:style>
  <w:style w:type="paragraph" w:styleId="TDC3">
    <w:name w:val="toc 3"/>
    <w:basedOn w:val="Normal"/>
    <w:next w:val="Normal"/>
    <w:autoRedefine/>
    <w:uiPriority w:val="39"/>
    <w:unhideWhenUsed/>
    <w:rsid w:val="00B36192"/>
    <w:pPr>
      <w:tabs>
        <w:tab w:val="left" w:pos="851"/>
        <w:tab w:val="right" w:leader="dot" w:pos="8494"/>
      </w:tabs>
      <w:spacing w:after="0"/>
      <w:ind w:left="440"/>
      <w:jc w:val="left"/>
    </w:pPr>
    <w:rPr>
      <w:noProof/>
      <w:szCs w:val="24"/>
    </w:rPr>
  </w:style>
  <w:style w:type="character" w:styleId="Hipervnculo">
    <w:name w:val="Hyperlink"/>
    <w:unhideWhenUsed/>
    <w:rsid w:val="00200BDC"/>
    <w:rPr>
      <w:color w:val="0000FF"/>
      <w:u w:val="single"/>
    </w:rPr>
  </w:style>
  <w:style w:type="paragraph" w:styleId="Textosinformato">
    <w:name w:val="Plain Text"/>
    <w:basedOn w:val="Normal"/>
    <w:link w:val="TextosinformatoCar"/>
    <w:rsid w:val="00B978FA"/>
    <w:pPr>
      <w:spacing w:after="0" w:line="240" w:lineRule="auto"/>
      <w:jc w:val="left"/>
    </w:pPr>
    <w:rPr>
      <w:rFonts w:ascii="Courier New" w:eastAsia="Times New Roman" w:hAnsi="Courier New"/>
      <w:sz w:val="20"/>
      <w:szCs w:val="20"/>
      <w:lang w:eastAsia="es-ES"/>
    </w:rPr>
  </w:style>
  <w:style w:type="character" w:customStyle="1" w:styleId="TextosinformatoCar">
    <w:name w:val="Texto sin formato Car"/>
    <w:link w:val="Textosinformato"/>
    <w:rsid w:val="00B978FA"/>
    <w:rPr>
      <w:rFonts w:ascii="Courier New" w:eastAsia="Times New Roman" w:hAnsi="Courier New" w:cs="Times New Roman"/>
      <w:sz w:val="20"/>
      <w:szCs w:val="20"/>
      <w:lang w:eastAsia="es-ES"/>
    </w:rPr>
  </w:style>
  <w:style w:type="paragraph" w:styleId="Sangra2detindependiente">
    <w:name w:val="Body Text Indent 2"/>
    <w:basedOn w:val="Normal"/>
    <w:link w:val="Sangra2detindependienteCar"/>
    <w:uiPriority w:val="99"/>
    <w:unhideWhenUsed/>
    <w:rsid w:val="00FC7B3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FC7B3E"/>
  </w:style>
  <w:style w:type="paragraph" w:styleId="Saludo">
    <w:name w:val="Salutation"/>
    <w:basedOn w:val="Normal"/>
    <w:next w:val="Normal"/>
    <w:link w:val="SaludoCar"/>
    <w:rsid w:val="00FC7B3E"/>
    <w:pPr>
      <w:spacing w:after="0" w:line="240" w:lineRule="auto"/>
    </w:pPr>
    <w:rPr>
      <w:rFonts w:ascii="Times New Roman" w:eastAsia="Times New Roman" w:hAnsi="Times New Roman"/>
      <w:szCs w:val="24"/>
      <w:lang w:eastAsia="es-ES"/>
    </w:rPr>
  </w:style>
  <w:style w:type="character" w:customStyle="1" w:styleId="SaludoCar">
    <w:name w:val="Saludo Car"/>
    <w:link w:val="Saludo"/>
    <w:rsid w:val="00FC7B3E"/>
    <w:rPr>
      <w:rFonts w:ascii="Times New Roman" w:eastAsia="Times New Roman" w:hAnsi="Times New Roman" w:cs="Times New Roman"/>
      <w:sz w:val="24"/>
      <w:szCs w:val="24"/>
      <w:lang w:eastAsia="es-ES"/>
    </w:rPr>
  </w:style>
  <w:style w:type="paragraph" w:styleId="Lista">
    <w:name w:val="List"/>
    <w:basedOn w:val="Normal"/>
    <w:rsid w:val="00FC7B3E"/>
    <w:pPr>
      <w:spacing w:after="0" w:line="240" w:lineRule="auto"/>
      <w:ind w:left="360" w:hanging="360"/>
      <w:jc w:val="left"/>
    </w:pPr>
    <w:rPr>
      <w:rFonts w:ascii="Helvetica" w:eastAsia="Times New Roman" w:hAnsi="Helvetica"/>
      <w:b/>
      <w:szCs w:val="24"/>
      <w:lang w:val="ca-ES" w:eastAsia="es-ES"/>
    </w:rPr>
  </w:style>
  <w:style w:type="paragraph" w:styleId="Lista3">
    <w:name w:val="List 3"/>
    <w:basedOn w:val="Normal"/>
    <w:rsid w:val="00FC7B3E"/>
    <w:pPr>
      <w:spacing w:after="0" w:line="240" w:lineRule="auto"/>
      <w:ind w:left="849" w:hanging="283"/>
      <w:jc w:val="left"/>
    </w:pPr>
    <w:rPr>
      <w:rFonts w:ascii="Times New Roman" w:eastAsia="Times New Roman" w:hAnsi="Times New Roman"/>
      <w:szCs w:val="24"/>
      <w:lang w:eastAsia="es-ES"/>
    </w:rPr>
  </w:style>
  <w:style w:type="character" w:styleId="CitaHTML">
    <w:name w:val="HTML Cite"/>
    <w:unhideWhenUsed/>
    <w:rsid w:val="00FC7B3E"/>
    <w:rPr>
      <w:i/>
      <w:iCs/>
    </w:rPr>
  </w:style>
  <w:style w:type="paragraph" w:styleId="Encabezado">
    <w:name w:val="header"/>
    <w:basedOn w:val="Normal"/>
    <w:link w:val="EncabezadoCar"/>
    <w:unhideWhenUsed/>
    <w:rsid w:val="00F632BC"/>
    <w:pPr>
      <w:tabs>
        <w:tab w:val="center" w:pos="4252"/>
        <w:tab w:val="right" w:pos="8504"/>
      </w:tabs>
      <w:spacing w:after="0" w:line="240" w:lineRule="auto"/>
    </w:pPr>
  </w:style>
  <w:style w:type="character" w:customStyle="1" w:styleId="EncabezadoCar">
    <w:name w:val="Encabezado Car"/>
    <w:basedOn w:val="Fuentedeprrafopredeter"/>
    <w:link w:val="Encabezado"/>
    <w:rsid w:val="00F632BC"/>
  </w:style>
  <w:style w:type="paragraph" w:styleId="Piedepgina">
    <w:name w:val="footer"/>
    <w:basedOn w:val="Normal"/>
    <w:link w:val="PiedepginaCar"/>
    <w:uiPriority w:val="99"/>
    <w:unhideWhenUsed/>
    <w:rsid w:val="00F632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32BC"/>
  </w:style>
  <w:style w:type="paragraph" w:styleId="Citadestacada">
    <w:name w:val="Intense Quote"/>
    <w:basedOn w:val="Normal"/>
    <w:next w:val="Normal"/>
    <w:link w:val="CitadestacadaCar"/>
    <w:uiPriority w:val="30"/>
    <w:qFormat/>
    <w:rsid w:val="007668AA"/>
    <w:pPr>
      <w:pBdr>
        <w:bottom w:val="single" w:sz="4" w:space="4" w:color="4F81BD"/>
      </w:pBdr>
      <w:spacing w:before="200" w:after="280" w:line="240" w:lineRule="auto"/>
      <w:ind w:left="936" w:right="936"/>
    </w:pPr>
    <w:rPr>
      <w:b/>
      <w:bCs/>
      <w:i/>
      <w:iCs/>
    </w:rPr>
  </w:style>
  <w:style w:type="character" w:customStyle="1" w:styleId="CitadestacadaCar">
    <w:name w:val="Cita destacada Car"/>
    <w:link w:val="Citadestacada"/>
    <w:uiPriority w:val="30"/>
    <w:rsid w:val="007668AA"/>
    <w:rPr>
      <w:b/>
      <w:bCs/>
      <w:i/>
      <w:iCs/>
      <w:sz w:val="24"/>
    </w:rPr>
  </w:style>
  <w:style w:type="paragraph" w:customStyle="1" w:styleId="WW-Textosinformato">
    <w:name w:val="WW-Texto sin formato"/>
    <w:basedOn w:val="Normal"/>
    <w:rsid w:val="005456C3"/>
    <w:pPr>
      <w:suppressAutoHyphens/>
      <w:spacing w:after="0" w:line="100" w:lineRule="atLeast"/>
      <w:jc w:val="left"/>
    </w:pPr>
    <w:rPr>
      <w:rFonts w:ascii="Courier New" w:eastAsia="Times New Roman" w:hAnsi="Courier New"/>
      <w:sz w:val="20"/>
      <w:szCs w:val="20"/>
      <w:lang w:val="es-ES_tradnl" w:eastAsia="ar-SA"/>
    </w:rPr>
  </w:style>
  <w:style w:type="paragraph" w:styleId="Sangradetextonormal">
    <w:name w:val="Body Text Indent"/>
    <w:basedOn w:val="Normal"/>
    <w:link w:val="SangradetextonormalCar"/>
    <w:uiPriority w:val="99"/>
    <w:unhideWhenUsed/>
    <w:rsid w:val="009C50F8"/>
    <w:pPr>
      <w:spacing w:after="120"/>
      <w:ind w:left="283"/>
    </w:pPr>
  </w:style>
  <w:style w:type="character" w:customStyle="1" w:styleId="SangradetextonormalCar">
    <w:name w:val="Sangría de texto normal Car"/>
    <w:link w:val="Sangradetextonormal"/>
    <w:uiPriority w:val="99"/>
    <w:rsid w:val="009C50F8"/>
    <w:rPr>
      <w:sz w:val="24"/>
    </w:rPr>
  </w:style>
  <w:style w:type="character" w:customStyle="1" w:styleId="TextosinformatoCar1">
    <w:name w:val="Texto sin formato Car1"/>
    <w:locked/>
    <w:rsid w:val="004E7D47"/>
    <w:rPr>
      <w:rFonts w:ascii="Courier New" w:eastAsia="Times New Roman" w:hAnsi="Courier New"/>
    </w:rPr>
  </w:style>
  <w:style w:type="paragraph" w:customStyle="1" w:styleId="Default">
    <w:name w:val="Default"/>
    <w:rsid w:val="00936BBE"/>
    <w:pPr>
      <w:autoSpaceDE w:val="0"/>
      <w:autoSpaceDN w:val="0"/>
      <w:adjustRightInd w:val="0"/>
    </w:pPr>
    <w:rPr>
      <w:rFonts w:ascii="Verdana" w:hAnsi="Verdana" w:cs="Verdana"/>
      <w:color w:val="000000"/>
      <w:sz w:val="24"/>
      <w:szCs w:val="24"/>
      <w:lang w:eastAsia="en-US"/>
    </w:rPr>
  </w:style>
  <w:style w:type="character" w:customStyle="1" w:styleId="Ttulo4Car">
    <w:name w:val="Título 4 Car"/>
    <w:link w:val="Ttulo4"/>
    <w:rsid w:val="00BB3646"/>
    <w:rPr>
      <w:b/>
      <w:sz w:val="24"/>
    </w:rPr>
  </w:style>
  <w:style w:type="paragraph" w:styleId="NormalWeb">
    <w:name w:val="Normal (Web)"/>
    <w:basedOn w:val="Normal"/>
    <w:link w:val="NormalWebCar"/>
    <w:uiPriority w:val="99"/>
    <w:unhideWhenUsed/>
    <w:rsid w:val="001B2D27"/>
    <w:pPr>
      <w:spacing w:before="100" w:beforeAutospacing="1" w:after="100" w:afterAutospacing="1" w:line="240" w:lineRule="auto"/>
      <w:jc w:val="left"/>
    </w:pPr>
    <w:rPr>
      <w:rFonts w:ascii="Times New Roman" w:eastAsia="Times New Roman" w:hAnsi="Times New Roman"/>
      <w:szCs w:val="24"/>
      <w:lang w:eastAsia="es-ES"/>
    </w:rPr>
  </w:style>
  <w:style w:type="character" w:customStyle="1" w:styleId="apple-converted-space">
    <w:name w:val="apple-converted-space"/>
    <w:basedOn w:val="Fuentedeprrafopredeter"/>
    <w:rsid w:val="001B2D27"/>
  </w:style>
  <w:style w:type="character" w:styleId="Nmerodepgina">
    <w:name w:val="page number"/>
    <w:basedOn w:val="Fuentedeprrafopredeter"/>
    <w:rsid w:val="009F7D8B"/>
  </w:style>
  <w:style w:type="character" w:styleId="nfasis">
    <w:name w:val="Emphasis"/>
    <w:qFormat/>
    <w:rsid w:val="00D30999"/>
    <w:rPr>
      <w:i/>
      <w:iCs/>
    </w:rPr>
  </w:style>
  <w:style w:type="paragraph" w:styleId="Sangra3detindependiente">
    <w:name w:val="Body Text Indent 3"/>
    <w:basedOn w:val="Normal"/>
    <w:link w:val="Sangra3detindependienteCar"/>
    <w:uiPriority w:val="99"/>
    <w:unhideWhenUsed/>
    <w:rsid w:val="00C07D8C"/>
    <w:pPr>
      <w:spacing w:after="120"/>
      <w:ind w:left="283"/>
    </w:pPr>
    <w:rPr>
      <w:sz w:val="16"/>
      <w:szCs w:val="16"/>
    </w:rPr>
  </w:style>
  <w:style w:type="character" w:customStyle="1" w:styleId="Sangra3detindependienteCar">
    <w:name w:val="Sangría 3 de t. independiente Car"/>
    <w:link w:val="Sangra3detindependiente"/>
    <w:uiPriority w:val="99"/>
    <w:rsid w:val="00C07D8C"/>
    <w:rPr>
      <w:sz w:val="16"/>
      <w:szCs w:val="16"/>
      <w:lang w:eastAsia="en-US"/>
    </w:rPr>
  </w:style>
  <w:style w:type="paragraph" w:styleId="Textodebloque">
    <w:name w:val="Block Text"/>
    <w:basedOn w:val="Normal"/>
    <w:unhideWhenUsed/>
    <w:rsid w:val="00C07D8C"/>
    <w:pPr>
      <w:tabs>
        <w:tab w:val="left" w:pos="0"/>
        <w:tab w:val="left" w:pos="423"/>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tLeast"/>
      <w:ind w:left="423" w:right="872" w:firstLine="995"/>
    </w:pPr>
    <w:rPr>
      <w:rFonts w:ascii="Arial" w:eastAsia="Times New Roman" w:hAnsi="Arial" w:cs="Arial"/>
      <w:color w:val="000000"/>
      <w:sz w:val="20"/>
      <w:szCs w:val="24"/>
      <w:lang w:eastAsia="es-ES"/>
    </w:rPr>
  </w:style>
  <w:style w:type="paragraph" w:customStyle="1" w:styleId="Normal0">
    <w:name w:val="[Normal]"/>
    <w:rsid w:val="000B165C"/>
    <w:pPr>
      <w:snapToGrid w:val="0"/>
    </w:pPr>
    <w:rPr>
      <w:rFonts w:ascii="Arial" w:eastAsia="Times New Roman" w:hAnsi="Arial"/>
      <w:sz w:val="24"/>
    </w:rPr>
  </w:style>
  <w:style w:type="character" w:customStyle="1" w:styleId="Ttulo5Car">
    <w:name w:val="Título 5 Car"/>
    <w:link w:val="Ttulo5"/>
    <w:rsid w:val="00DC5288"/>
    <w:rPr>
      <w:rFonts w:ascii="Calibri" w:eastAsia="Times New Roman" w:hAnsi="Calibri" w:cs="Times New Roman"/>
      <w:b/>
      <w:bCs/>
      <w:i/>
      <w:iCs/>
      <w:sz w:val="26"/>
      <w:szCs w:val="26"/>
      <w:lang w:eastAsia="en-US"/>
    </w:rPr>
  </w:style>
  <w:style w:type="paragraph" w:styleId="HTMLconformatoprevio">
    <w:name w:val="HTML Preformatted"/>
    <w:basedOn w:val="Normal"/>
    <w:link w:val="HTMLconformatoprevioCar"/>
    <w:rsid w:val="0088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Arial Unicode MS" w:eastAsia="Arial Unicode MS" w:hAnsi="Arial Unicode MS" w:cs="Arial Unicode MS"/>
      <w:sz w:val="20"/>
      <w:szCs w:val="20"/>
      <w:lang w:eastAsia="es-ES"/>
    </w:rPr>
  </w:style>
  <w:style w:type="character" w:customStyle="1" w:styleId="HTMLconformatoprevioCar">
    <w:name w:val="HTML con formato previo Car"/>
    <w:link w:val="HTMLconformatoprevio"/>
    <w:rsid w:val="00884D9A"/>
    <w:rPr>
      <w:rFonts w:ascii="Arial Unicode MS" w:eastAsia="Arial Unicode MS" w:hAnsi="Arial Unicode MS" w:cs="Arial Unicode MS"/>
    </w:rPr>
  </w:style>
  <w:style w:type="paragraph" w:styleId="Textoindependiente2">
    <w:name w:val="Body Text 2"/>
    <w:basedOn w:val="Normal"/>
    <w:link w:val="Textoindependiente2Car"/>
    <w:uiPriority w:val="99"/>
    <w:unhideWhenUsed/>
    <w:rsid w:val="0036752A"/>
    <w:pPr>
      <w:spacing w:after="120" w:line="480" w:lineRule="auto"/>
    </w:pPr>
  </w:style>
  <w:style w:type="character" w:customStyle="1" w:styleId="Textoindependiente2Car">
    <w:name w:val="Texto independiente 2 Car"/>
    <w:link w:val="Textoindependiente2"/>
    <w:uiPriority w:val="99"/>
    <w:rsid w:val="0036752A"/>
    <w:rPr>
      <w:sz w:val="24"/>
      <w:szCs w:val="22"/>
      <w:lang w:eastAsia="en-US"/>
    </w:rPr>
  </w:style>
  <w:style w:type="paragraph" w:customStyle="1" w:styleId="Estilo2">
    <w:name w:val="Estilo2"/>
    <w:basedOn w:val="Normal"/>
    <w:rsid w:val="0036752A"/>
    <w:pPr>
      <w:keepNext/>
      <w:spacing w:after="0" w:line="360" w:lineRule="auto"/>
      <w:jc w:val="center"/>
      <w:outlineLvl w:val="1"/>
    </w:pPr>
    <w:rPr>
      <w:rFonts w:ascii="Verdana" w:eastAsia="Times New Roman" w:hAnsi="Verdana" w:cs="Microsoft Sans Serif"/>
      <w:bCs/>
      <w:sz w:val="20"/>
      <w:szCs w:val="24"/>
      <w:lang w:eastAsia="es-ES"/>
    </w:rPr>
  </w:style>
  <w:style w:type="paragraph" w:styleId="Textoindependiente3">
    <w:name w:val="Body Text 3"/>
    <w:basedOn w:val="Normal"/>
    <w:link w:val="Textoindependiente3Car"/>
    <w:uiPriority w:val="99"/>
    <w:unhideWhenUsed/>
    <w:rsid w:val="006B1E33"/>
    <w:pPr>
      <w:widowControl w:val="0"/>
      <w:suppressAutoHyphens/>
      <w:spacing w:after="120" w:line="240" w:lineRule="auto"/>
      <w:jc w:val="left"/>
    </w:pPr>
    <w:rPr>
      <w:rFonts w:ascii="Times New Roman" w:eastAsia="Lucida Sans Unicode" w:hAnsi="Times New Roman"/>
      <w:kern w:val="1"/>
      <w:sz w:val="16"/>
      <w:szCs w:val="16"/>
    </w:rPr>
  </w:style>
  <w:style w:type="character" w:customStyle="1" w:styleId="Textoindependiente3Car">
    <w:name w:val="Texto independiente 3 Car"/>
    <w:link w:val="Textoindependiente3"/>
    <w:uiPriority w:val="99"/>
    <w:rsid w:val="006B1E33"/>
    <w:rPr>
      <w:rFonts w:ascii="Times New Roman" w:eastAsia="Lucida Sans Unicode" w:hAnsi="Times New Roman"/>
      <w:kern w:val="1"/>
      <w:sz w:val="16"/>
      <w:szCs w:val="16"/>
    </w:rPr>
  </w:style>
  <w:style w:type="character" w:customStyle="1" w:styleId="Ttulo6Car">
    <w:name w:val="Título 6 Car"/>
    <w:link w:val="Ttulo6"/>
    <w:rsid w:val="000C3700"/>
    <w:rPr>
      <w:rFonts w:ascii="Calibri" w:eastAsia="Times New Roman" w:hAnsi="Calibri" w:cs="Times New Roman"/>
      <w:b/>
      <w:bCs/>
      <w:sz w:val="22"/>
      <w:szCs w:val="22"/>
      <w:lang w:eastAsia="en-US"/>
    </w:rPr>
  </w:style>
  <w:style w:type="paragraph" w:customStyle="1" w:styleId="a">
    <w:name w:val="a"/>
    <w:basedOn w:val="Normal"/>
    <w:rsid w:val="00F41C64"/>
    <w:pPr>
      <w:spacing w:before="100" w:beforeAutospacing="1" w:after="100" w:afterAutospacing="1" w:line="240" w:lineRule="auto"/>
      <w:jc w:val="left"/>
    </w:pPr>
    <w:rPr>
      <w:rFonts w:ascii="Times New Roman" w:eastAsia="Times New Roman" w:hAnsi="Times New Roman"/>
      <w:szCs w:val="24"/>
      <w:lang w:eastAsia="es-ES"/>
    </w:rPr>
  </w:style>
  <w:style w:type="paragraph" w:customStyle="1" w:styleId="Normal00">
    <w:name w:val="Normal_0"/>
    <w:qFormat/>
    <w:rsid w:val="00E67210"/>
    <w:rPr>
      <w:rFonts w:ascii="Times New Roman" w:eastAsia="Times New Roman" w:hAnsi="Times New Roman"/>
      <w:sz w:val="24"/>
      <w:szCs w:val="24"/>
    </w:rPr>
  </w:style>
  <w:style w:type="character" w:styleId="Refdenotaalpie">
    <w:name w:val="footnote reference"/>
    <w:uiPriority w:val="99"/>
    <w:unhideWhenUsed/>
    <w:rsid w:val="00E67210"/>
    <w:rPr>
      <w:vertAlign w:val="superscript"/>
    </w:rPr>
  </w:style>
  <w:style w:type="paragraph" w:styleId="Textonotapie">
    <w:name w:val="footnote text"/>
    <w:aliases w:val=" Car,Car"/>
    <w:basedOn w:val="Normal00"/>
    <w:link w:val="TextonotapieCar"/>
    <w:unhideWhenUsed/>
    <w:rsid w:val="00E67210"/>
    <w:rPr>
      <w:sz w:val="20"/>
      <w:szCs w:val="20"/>
    </w:rPr>
  </w:style>
  <w:style w:type="character" w:customStyle="1" w:styleId="TextonotapieCar">
    <w:name w:val="Texto nota pie Car"/>
    <w:aliases w:val=" Car Car,Car Car"/>
    <w:link w:val="Textonotapie"/>
    <w:rsid w:val="00E67210"/>
    <w:rPr>
      <w:rFonts w:ascii="Times New Roman" w:eastAsia="Times New Roman" w:hAnsi="Times New Roman"/>
    </w:rPr>
  </w:style>
  <w:style w:type="table" w:styleId="Tablaconcuadrcula">
    <w:name w:val="Table Grid"/>
    <w:basedOn w:val="Tablanormal"/>
    <w:uiPriority w:val="59"/>
    <w:rsid w:val="008B4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alte">
    <w:name w:val="resalte"/>
    <w:rsid w:val="00775C7B"/>
  </w:style>
  <w:style w:type="character" w:styleId="Textoennegrita">
    <w:name w:val="Strong"/>
    <w:qFormat/>
    <w:rsid w:val="00581945"/>
    <w:rPr>
      <w:b/>
      <w:bCs/>
    </w:rPr>
  </w:style>
  <w:style w:type="character" w:customStyle="1" w:styleId="seccion-formulario">
    <w:name w:val="seccion-formulario"/>
    <w:rsid w:val="00581945"/>
  </w:style>
  <w:style w:type="paragraph" w:customStyle="1" w:styleId="Textoindependiente21">
    <w:name w:val="Texto independiente 21"/>
    <w:basedOn w:val="Normal"/>
    <w:rsid w:val="008313C5"/>
    <w:pPr>
      <w:overflowPunct w:val="0"/>
      <w:autoSpaceDE w:val="0"/>
      <w:autoSpaceDN w:val="0"/>
      <w:adjustRightInd w:val="0"/>
      <w:spacing w:after="0" w:line="240" w:lineRule="auto"/>
      <w:textAlignment w:val="baseline"/>
    </w:pPr>
    <w:rPr>
      <w:rFonts w:ascii="Times New Roman" w:eastAsia="Times New Roman" w:hAnsi="Times New Roman"/>
      <w:szCs w:val="20"/>
      <w:lang w:eastAsia="es-ES"/>
    </w:rPr>
  </w:style>
  <w:style w:type="character" w:customStyle="1" w:styleId="Ttulo7Car">
    <w:name w:val="Título 7 Car"/>
    <w:link w:val="Ttulo7"/>
    <w:uiPriority w:val="9"/>
    <w:semiHidden/>
    <w:rsid w:val="00F61CF7"/>
    <w:rPr>
      <w:rFonts w:ascii="Calibri" w:eastAsia="Times New Roman" w:hAnsi="Calibri" w:cs="Times New Roman"/>
      <w:sz w:val="24"/>
      <w:szCs w:val="24"/>
      <w:lang w:eastAsia="en-US"/>
    </w:rPr>
  </w:style>
  <w:style w:type="paragraph" w:customStyle="1" w:styleId="Style14">
    <w:name w:val="Style 14"/>
    <w:basedOn w:val="Normal"/>
    <w:rsid w:val="00F61CF7"/>
    <w:pPr>
      <w:widowControl w:val="0"/>
      <w:autoSpaceDE w:val="0"/>
      <w:autoSpaceDN w:val="0"/>
      <w:spacing w:before="576" w:after="0" w:line="360" w:lineRule="atLeast"/>
      <w:ind w:firstLine="720"/>
    </w:pPr>
    <w:rPr>
      <w:rFonts w:ascii="Times New Roman" w:eastAsia="Times New Roman" w:hAnsi="Times New Roman"/>
      <w:szCs w:val="24"/>
      <w:lang w:val="en-US" w:eastAsia="es-ES"/>
    </w:rPr>
  </w:style>
  <w:style w:type="character" w:customStyle="1" w:styleId="Ttulo9Car">
    <w:name w:val="Título 9 Car"/>
    <w:link w:val="Ttulo9"/>
    <w:uiPriority w:val="9"/>
    <w:rsid w:val="00331272"/>
    <w:rPr>
      <w:rFonts w:ascii="Cambria" w:eastAsia="Times New Roman" w:hAnsi="Cambria" w:cs="Times New Roman"/>
      <w:sz w:val="22"/>
      <w:szCs w:val="22"/>
      <w:lang w:eastAsia="en-US"/>
    </w:rPr>
  </w:style>
  <w:style w:type="paragraph" w:customStyle="1" w:styleId="titulonum">
    <w:name w:val="titulo_num"/>
    <w:basedOn w:val="Normal"/>
    <w:rsid w:val="00F57912"/>
    <w:pPr>
      <w:spacing w:before="100" w:beforeAutospacing="1" w:after="100" w:afterAutospacing="1" w:line="240" w:lineRule="auto"/>
      <w:jc w:val="left"/>
    </w:pPr>
    <w:rPr>
      <w:rFonts w:ascii="Times New Roman" w:eastAsia="Times New Roman" w:hAnsi="Times New Roman"/>
      <w:szCs w:val="24"/>
      <w:lang w:eastAsia="es-ES"/>
    </w:rPr>
  </w:style>
  <w:style w:type="paragraph" w:customStyle="1" w:styleId="titulotit">
    <w:name w:val="titulo_tit"/>
    <w:basedOn w:val="Normal"/>
    <w:rsid w:val="00F57912"/>
    <w:pPr>
      <w:spacing w:before="100" w:beforeAutospacing="1" w:after="100" w:afterAutospacing="1" w:line="240" w:lineRule="auto"/>
      <w:jc w:val="left"/>
    </w:pPr>
    <w:rPr>
      <w:rFonts w:ascii="Times New Roman" w:eastAsia="Times New Roman" w:hAnsi="Times New Roman"/>
      <w:szCs w:val="24"/>
      <w:lang w:eastAsia="es-ES"/>
    </w:rPr>
  </w:style>
  <w:style w:type="paragraph" w:customStyle="1" w:styleId="articulo">
    <w:name w:val="articulo"/>
    <w:basedOn w:val="Normal"/>
    <w:rsid w:val="00F57912"/>
    <w:pPr>
      <w:spacing w:before="100" w:beforeAutospacing="1" w:after="100" w:afterAutospacing="1" w:line="240" w:lineRule="auto"/>
      <w:jc w:val="left"/>
    </w:pPr>
    <w:rPr>
      <w:rFonts w:ascii="Times New Roman" w:eastAsia="Times New Roman" w:hAnsi="Times New Roman"/>
      <w:szCs w:val="24"/>
      <w:lang w:eastAsia="es-ES"/>
    </w:rPr>
  </w:style>
  <w:style w:type="paragraph" w:customStyle="1" w:styleId="parrafo">
    <w:name w:val="parrafo"/>
    <w:basedOn w:val="Normal"/>
    <w:rsid w:val="00F57912"/>
    <w:pPr>
      <w:spacing w:before="100" w:beforeAutospacing="1" w:after="100" w:afterAutospacing="1" w:line="240" w:lineRule="auto"/>
      <w:jc w:val="left"/>
    </w:pPr>
    <w:rPr>
      <w:rFonts w:ascii="Times New Roman" w:eastAsia="Times New Roman" w:hAnsi="Times New Roman"/>
      <w:szCs w:val="24"/>
      <w:lang w:eastAsia="es-ES"/>
    </w:rPr>
  </w:style>
  <w:style w:type="paragraph" w:customStyle="1" w:styleId="parrafo2">
    <w:name w:val="parrafo_2"/>
    <w:basedOn w:val="Normal"/>
    <w:rsid w:val="00F57912"/>
    <w:pPr>
      <w:spacing w:before="100" w:beforeAutospacing="1" w:after="100" w:afterAutospacing="1" w:line="240" w:lineRule="auto"/>
      <w:jc w:val="left"/>
    </w:pPr>
    <w:rPr>
      <w:rFonts w:ascii="Times New Roman" w:eastAsia="Times New Roman" w:hAnsi="Times New Roman"/>
      <w:szCs w:val="24"/>
      <w:lang w:eastAsia="es-ES"/>
    </w:rPr>
  </w:style>
  <w:style w:type="character" w:customStyle="1" w:styleId="PrrafodelistaCar">
    <w:name w:val="Párrafo de lista Car"/>
    <w:link w:val="Prrafodelista"/>
    <w:uiPriority w:val="34"/>
    <w:locked/>
    <w:rsid w:val="006C53F7"/>
    <w:rPr>
      <w:sz w:val="24"/>
      <w:szCs w:val="22"/>
      <w:lang w:eastAsia="en-US"/>
    </w:rPr>
  </w:style>
  <w:style w:type="paragraph" w:customStyle="1" w:styleId="Estilo">
    <w:name w:val="Estilo"/>
    <w:rsid w:val="006C53F7"/>
    <w:pPr>
      <w:widowControl w:val="0"/>
      <w:autoSpaceDE w:val="0"/>
      <w:autoSpaceDN w:val="0"/>
      <w:adjustRightInd w:val="0"/>
    </w:pPr>
    <w:rPr>
      <w:rFonts w:ascii="Times New Roman" w:eastAsia="Times New Roman" w:hAnsi="Times New Roman"/>
      <w:szCs w:val="24"/>
    </w:rPr>
  </w:style>
  <w:style w:type="character" w:customStyle="1" w:styleId="fngiven-name">
    <w:name w:val="fn given-name"/>
    <w:rsid w:val="00766181"/>
  </w:style>
  <w:style w:type="character" w:customStyle="1" w:styleId="Ttulo8Car">
    <w:name w:val="Título 8 Car"/>
    <w:link w:val="Ttulo8"/>
    <w:uiPriority w:val="9"/>
    <w:semiHidden/>
    <w:rsid w:val="00932A46"/>
    <w:rPr>
      <w:rFonts w:ascii="Calibri" w:eastAsia="Times New Roman" w:hAnsi="Calibri" w:cs="Times New Roman"/>
      <w:i/>
      <w:iCs/>
      <w:sz w:val="24"/>
      <w:szCs w:val="24"/>
      <w:lang w:eastAsia="en-US"/>
    </w:rPr>
  </w:style>
  <w:style w:type="character" w:styleId="Hipervnculovisitado">
    <w:name w:val="FollowedHyperlink"/>
    <w:semiHidden/>
    <w:unhideWhenUsed/>
    <w:rsid w:val="00F46417"/>
    <w:rPr>
      <w:color w:val="800080"/>
      <w:u w:val="single"/>
    </w:rPr>
  </w:style>
  <w:style w:type="paragraph" w:customStyle="1" w:styleId="ai">
    <w:name w:val="ai"/>
    <w:basedOn w:val="Normal"/>
    <w:rsid w:val="00F46417"/>
    <w:pPr>
      <w:spacing w:before="100" w:beforeAutospacing="1" w:after="100" w:afterAutospacing="1" w:line="240" w:lineRule="auto"/>
      <w:jc w:val="left"/>
    </w:pPr>
    <w:rPr>
      <w:rFonts w:ascii="Times New Roman" w:eastAsia="Times New Roman" w:hAnsi="Times New Roman"/>
      <w:sz w:val="18"/>
      <w:szCs w:val="18"/>
      <w:lang w:eastAsia="es-ES"/>
    </w:rPr>
  </w:style>
  <w:style w:type="paragraph" w:customStyle="1" w:styleId="ac">
    <w:name w:val="ac"/>
    <w:basedOn w:val="Normal"/>
    <w:rsid w:val="00F46417"/>
    <w:pPr>
      <w:spacing w:before="75" w:after="0" w:line="240" w:lineRule="auto"/>
      <w:jc w:val="center"/>
    </w:pPr>
    <w:rPr>
      <w:rFonts w:ascii="Times New Roman" w:eastAsia="Times New Roman" w:hAnsi="Times New Roman"/>
      <w:b/>
      <w:bCs/>
      <w:color w:val="0091DA"/>
      <w:sz w:val="19"/>
      <w:szCs w:val="19"/>
      <w:lang w:eastAsia="es-ES"/>
    </w:rPr>
  </w:style>
  <w:style w:type="paragraph" w:customStyle="1" w:styleId="titulo">
    <w:name w:val="titulo"/>
    <w:basedOn w:val="Normal"/>
    <w:rsid w:val="00F46417"/>
    <w:pPr>
      <w:spacing w:before="100" w:beforeAutospacing="1" w:after="120" w:line="240" w:lineRule="auto"/>
      <w:jc w:val="left"/>
    </w:pPr>
    <w:rPr>
      <w:rFonts w:ascii="Times New Roman" w:eastAsia="Times New Roman" w:hAnsi="Times New Roman"/>
      <w:b/>
      <w:bCs/>
      <w:color w:val="004A79"/>
      <w:sz w:val="19"/>
      <w:szCs w:val="19"/>
      <w:lang w:eastAsia="es-ES"/>
    </w:rPr>
  </w:style>
  <w:style w:type="paragraph" w:customStyle="1" w:styleId="pof">
    <w:name w:val="pof"/>
    <w:basedOn w:val="Normal"/>
    <w:rsid w:val="00F46417"/>
    <w:pPr>
      <w:spacing w:before="100" w:beforeAutospacing="1" w:after="100" w:afterAutospacing="1" w:line="240" w:lineRule="auto"/>
      <w:jc w:val="center"/>
    </w:pPr>
    <w:rPr>
      <w:rFonts w:ascii="Times New Roman" w:eastAsia="Times New Roman" w:hAnsi="Times New Roman"/>
      <w:b/>
      <w:bCs/>
      <w:color w:val="0666AA"/>
      <w:szCs w:val="24"/>
      <w:lang w:eastAsia="es-ES"/>
    </w:rPr>
  </w:style>
  <w:style w:type="paragraph" w:customStyle="1" w:styleId="ctd">
    <w:name w:val="ctd"/>
    <w:basedOn w:val="Normal"/>
    <w:rsid w:val="00F46417"/>
    <w:pPr>
      <w:shd w:val="clear" w:color="auto" w:fill="FFFFFF"/>
      <w:spacing w:before="480" w:after="480" w:line="240" w:lineRule="auto"/>
      <w:ind w:left="480" w:right="480"/>
      <w:jc w:val="left"/>
    </w:pPr>
    <w:rPr>
      <w:rFonts w:ascii="Times New Roman" w:eastAsia="Times New Roman" w:hAnsi="Times New Roman"/>
      <w:color w:val="666666"/>
      <w:sz w:val="22"/>
      <w:lang w:eastAsia="es-ES"/>
    </w:rPr>
  </w:style>
  <w:style w:type="paragraph" w:customStyle="1" w:styleId="pfa">
    <w:name w:val="pfa"/>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firstlevelcheck">
    <w:name w:val="firstlevelcheck"/>
    <w:basedOn w:val="Normal"/>
    <w:rsid w:val="00F46417"/>
    <w:pPr>
      <w:spacing w:before="100" w:beforeAutospacing="1" w:after="100" w:afterAutospacing="1" w:line="240" w:lineRule="auto"/>
      <w:jc w:val="left"/>
    </w:pPr>
    <w:rPr>
      <w:rFonts w:ascii="Times New Roman" w:eastAsia="Times New Roman" w:hAnsi="Times New Roman"/>
      <w:b/>
      <w:bCs/>
      <w:sz w:val="19"/>
      <w:szCs w:val="19"/>
      <w:lang w:eastAsia="es-ES"/>
    </w:rPr>
  </w:style>
  <w:style w:type="paragraph" w:customStyle="1" w:styleId="secondlevelcheck">
    <w:name w:val="secondlevelcheck"/>
    <w:basedOn w:val="Normal"/>
    <w:rsid w:val="00F46417"/>
    <w:pPr>
      <w:spacing w:before="100" w:beforeAutospacing="1" w:after="100" w:afterAutospacing="1" w:line="240" w:lineRule="auto"/>
      <w:jc w:val="left"/>
    </w:pPr>
    <w:rPr>
      <w:rFonts w:ascii="Times New Roman" w:eastAsia="Times New Roman" w:hAnsi="Times New Roman"/>
      <w:b/>
      <w:bCs/>
      <w:sz w:val="20"/>
      <w:szCs w:val="20"/>
      <w:lang w:eastAsia="es-ES"/>
    </w:rPr>
  </w:style>
  <w:style w:type="paragraph" w:customStyle="1" w:styleId="secondlevelchecktext">
    <w:name w:val="secondlevelchecktext"/>
    <w:basedOn w:val="Normal"/>
    <w:rsid w:val="00F46417"/>
    <w:pPr>
      <w:spacing w:before="100" w:beforeAutospacing="1" w:after="100" w:afterAutospacing="1" w:line="240" w:lineRule="auto"/>
      <w:jc w:val="left"/>
    </w:pPr>
    <w:rPr>
      <w:rFonts w:ascii="Times New Roman" w:eastAsia="Times New Roman" w:hAnsi="Times New Roman"/>
      <w:sz w:val="17"/>
      <w:szCs w:val="17"/>
      <w:lang w:eastAsia="es-ES"/>
    </w:rPr>
  </w:style>
  <w:style w:type="paragraph" w:customStyle="1" w:styleId="marginlevel1">
    <w:name w:val="marginlevel1"/>
    <w:basedOn w:val="Normal"/>
    <w:rsid w:val="00F46417"/>
    <w:pPr>
      <w:spacing w:before="100" w:beforeAutospacing="1" w:after="100" w:afterAutospacing="1" w:line="240" w:lineRule="auto"/>
      <w:ind w:left="225"/>
      <w:jc w:val="left"/>
    </w:pPr>
    <w:rPr>
      <w:rFonts w:ascii="Times New Roman" w:eastAsia="Times New Roman" w:hAnsi="Times New Roman"/>
      <w:sz w:val="20"/>
      <w:szCs w:val="20"/>
      <w:lang w:eastAsia="es-ES"/>
    </w:rPr>
  </w:style>
  <w:style w:type="paragraph" w:customStyle="1" w:styleId="marginlevel2">
    <w:name w:val="marginlevel2"/>
    <w:basedOn w:val="Normal"/>
    <w:rsid w:val="00F46417"/>
    <w:pPr>
      <w:spacing w:before="100" w:beforeAutospacing="1" w:after="100" w:afterAutospacing="1" w:line="240" w:lineRule="auto"/>
      <w:ind w:left="975"/>
      <w:jc w:val="left"/>
    </w:pPr>
    <w:rPr>
      <w:rFonts w:ascii="Times New Roman" w:eastAsia="Times New Roman" w:hAnsi="Times New Roman"/>
      <w:sz w:val="20"/>
      <w:szCs w:val="20"/>
      <w:lang w:eastAsia="es-ES"/>
    </w:rPr>
  </w:style>
  <w:style w:type="paragraph" w:customStyle="1" w:styleId="textheaderlevel1">
    <w:name w:val="textheaderlevel1"/>
    <w:basedOn w:val="Normal"/>
    <w:rsid w:val="00F46417"/>
    <w:pPr>
      <w:spacing w:before="100" w:beforeAutospacing="1" w:after="100" w:afterAutospacing="1" w:line="240" w:lineRule="auto"/>
      <w:jc w:val="left"/>
    </w:pPr>
    <w:rPr>
      <w:rFonts w:ascii="Times New Roman" w:eastAsia="Times New Roman" w:hAnsi="Times New Roman"/>
      <w:sz w:val="17"/>
      <w:szCs w:val="17"/>
      <w:lang w:eastAsia="es-ES"/>
    </w:rPr>
  </w:style>
  <w:style w:type="paragraph" w:customStyle="1" w:styleId="textheaderlevel2">
    <w:name w:val="textheaderlevel2"/>
    <w:basedOn w:val="Normal"/>
    <w:rsid w:val="00F46417"/>
    <w:pPr>
      <w:spacing w:before="100" w:beforeAutospacing="1" w:after="100" w:afterAutospacing="1" w:line="240" w:lineRule="auto"/>
      <w:jc w:val="left"/>
    </w:pPr>
    <w:rPr>
      <w:rFonts w:ascii="Times New Roman" w:eastAsia="Times New Roman" w:hAnsi="Times New Roman"/>
      <w:sz w:val="22"/>
      <w:lang w:eastAsia="es-ES"/>
    </w:rPr>
  </w:style>
  <w:style w:type="paragraph" w:customStyle="1" w:styleId="optionaltext">
    <w:name w:val="optionaltext"/>
    <w:basedOn w:val="Normal"/>
    <w:rsid w:val="00F46417"/>
    <w:pPr>
      <w:spacing w:before="100" w:beforeAutospacing="1" w:after="100" w:afterAutospacing="1" w:line="240" w:lineRule="auto"/>
      <w:jc w:val="left"/>
    </w:pPr>
    <w:rPr>
      <w:rFonts w:ascii="Times New Roman" w:eastAsia="Times New Roman" w:hAnsi="Times New Roman"/>
      <w:b/>
      <w:bCs/>
      <w:i/>
      <w:iCs/>
      <w:color w:val="CC0000"/>
      <w:sz w:val="19"/>
      <w:szCs w:val="19"/>
      <w:u w:val="single"/>
      <w:lang w:eastAsia="es-ES"/>
    </w:rPr>
  </w:style>
  <w:style w:type="paragraph" w:customStyle="1" w:styleId="wrapper">
    <w:name w:val="wrapper"/>
    <w:basedOn w:val="Normal"/>
    <w:rsid w:val="00F46417"/>
    <w:pPr>
      <w:spacing w:before="100" w:beforeAutospacing="1" w:after="100" w:afterAutospacing="1" w:line="240" w:lineRule="auto"/>
      <w:ind w:left="300"/>
      <w:jc w:val="left"/>
    </w:pPr>
    <w:rPr>
      <w:rFonts w:ascii="Times New Roman" w:eastAsia="Times New Roman" w:hAnsi="Times New Roman"/>
      <w:sz w:val="19"/>
      <w:szCs w:val="19"/>
      <w:lang w:eastAsia="es-ES"/>
    </w:rPr>
  </w:style>
  <w:style w:type="paragraph" w:customStyle="1" w:styleId="wordor">
    <w:name w:val="wordor"/>
    <w:basedOn w:val="Normal"/>
    <w:rsid w:val="00F46417"/>
    <w:pPr>
      <w:spacing w:before="100" w:beforeAutospacing="1" w:after="100" w:afterAutospacing="1" w:line="240" w:lineRule="auto"/>
      <w:jc w:val="left"/>
    </w:pPr>
    <w:rPr>
      <w:rFonts w:ascii="Times New Roman" w:eastAsia="Times New Roman" w:hAnsi="Times New Roman"/>
      <w:color w:val="CC0000"/>
      <w:sz w:val="19"/>
      <w:szCs w:val="19"/>
      <w:lang w:eastAsia="es-ES"/>
    </w:rPr>
  </w:style>
  <w:style w:type="paragraph" w:customStyle="1" w:styleId="options-radio-group-radio-box">
    <w:name w:val="options-radio-group-radio-box"/>
    <w:basedOn w:val="Normal"/>
    <w:rsid w:val="00F46417"/>
    <w:pPr>
      <w:spacing w:before="100" w:beforeAutospacing="1" w:after="100" w:afterAutospacing="1" w:line="240" w:lineRule="auto"/>
      <w:jc w:val="left"/>
    </w:pPr>
    <w:rPr>
      <w:rFonts w:ascii="Times New Roman" w:eastAsia="Times New Roman" w:hAnsi="Times New Roman"/>
      <w:b/>
      <w:bCs/>
      <w:i/>
      <w:iCs/>
      <w:color w:val="CC0000"/>
      <w:sz w:val="19"/>
      <w:szCs w:val="19"/>
      <w:u w:val="single"/>
      <w:lang w:eastAsia="es-ES"/>
    </w:rPr>
  </w:style>
  <w:style w:type="paragraph" w:customStyle="1" w:styleId="Encabezado1">
    <w:name w:val="Encabezado1"/>
    <w:basedOn w:val="Normal"/>
    <w:rsid w:val="00F46417"/>
    <w:pPr>
      <w:spacing w:before="100" w:beforeAutospacing="1" w:after="300" w:line="240" w:lineRule="auto"/>
      <w:jc w:val="left"/>
    </w:pPr>
    <w:rPr>
      <w:rFonts w:ascii="Times New Roman" w:eastAsia="Times New Roman" w:hAnsi="Times New Roman"/>
      <w:sz w:val="19"/>
      <w:szCs w:val="19"/>
      <w:lang w:eastAsia="es-ES"/>
    </w:rPr>
  </w:style>
  <w:style w:type="paragraph" w:customStyle="1" w:styleId="op">
    <w:name w:val="op"/>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cl">
    <w:name w:val="cl"/>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paragraph" w:customStyle="1" w:styleId="cn">
    <w:name w:val="cn"/>
    <w:basedOn w:val="Normal"/>
    <w:rsid w:val="00F46417"/>
    <w:pPr>
      <w:spacing w:before="100" w:beforeAutospacing="1" w:after="100" w:afterAutospacing="1" w:line="240" w:lineRule="auto"/>
      <w:jc w:val="center"/>
    </w:pPr>
    <w:rPr>
      <w:rFonts w:ascii="Times New Roman" w:eastAsia="Times New Roman" w:hAnsi="Times New Roman"/>
      <w:sz w:val="19"/>
      <w:szCs w:val="19"/>
      <w:lang w:eastAsia="es-ES"/>
    </w:rPr>
  </w:style>
  <w:style w:type="paragraph" w:customStyle="1" w:styleId="ad">
    <w:name w:val="ad"/>
    <w:basedOn w:val="Normal"/>
    <w:rsid w:val="00F46417"/>
    <w:pPr>
      <w:spacing w:before="100" w:beforeAutospacing="1" w:after="100" w:afterAutospacing="1" w:line="240" w:lineRule="auto"/>
      <w:jc w:val="right"/>
    </w:pPr>
    <w:rPr>
      <w:rFonts w:ascii="Times New Roman" w:eastAsia="Times New Roman" w:hAnsi="Times New Roman"/>
      <w:sz w:val="19"/>
      <w:szCs w:val="19"/>
      <w:lang w:eastAsia="es-ES"/>
    </w:rPr>
  </w:style>
  <w:style w:type="paragraph" w:customStyle="1" w:styleId="aj">
    <w:name w:val="aj"/>
    <w:basedOn w:val="Normal"/>
    <w:rsid w:val="00F46417"/>
    <w:pPr>
      <w:spacing w:before="240" w:after="240" w:line="240" w:lineRule="auto"/>
      <w:ind w:left="240" w:right="240"/>
    </w:pPr>
    <w:rPr>
      <w:rFonts w:ascii="Times New Roman" w:eastAsia="Times New Roman" w:hAnsi="Times New Roman"/>
      <w:sz w:val="19"/>
      <w:szCs w:val="19"/>
      <w:lang w:eastAsia="es-ES"/>
    </w:rPr>
  </w:style>
  <w:style w:type="paragraph" w:customStyle="1" w:styleId="visitedforresultlist">
    <w:name w:val="visitedforresultlist"/>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paragraph" w:customStyle="1" w:styleId="ccn">
    <w:name w:val="ccn"/>
    <w:basedOn w:val="Normal"/>
    <w:rsid w:val="00F46417"/>
    <w:pPr>
      <w:spacing w:before="120" w:after="120" w:line="240" w:lineRule="auto"/>
      <w:ind w:left="120" w:right="120"/>
      <w:jc w:val="left"/>
    </w:pPr>
    <w:rPr>
      <w:rFonts w:ascii="Times New Roman" w:eastAsia="Times New Roman" w:hAnsi="Times New Roman"/>
      <w:color w:val="333333"/>
      <w:sz w:val="19"/>
      <w:szCs w:val="19"/>
      <w:lang w:eastAsia="es-ES"/>
    </w:rPr>
  </w:style>
  <w:style w:type="paragraph" w:customStyle="1" w:styleId="ccx">
    <w:name w:val="ccx"/>
    <w:basedOn w:val="Normal"/>
    <w:rsid w:val="00F46417"/>
    <w:pPr>
      <w:shd w:val="clear" w:color="auto" w:fill="FAFAFA"/>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fic">
    <w:name w:val="dfic"/>
    <w:basedOn w:val="Normal"/>
    <w:rsid w:val="00F46417"/>
    <w:pPr>
      <w:pBdr>
        <w:bottom w:val="single" w:sz="6" w:space="4" w:color="C7CFD2"/>
      </w:pBdr>
      <w:shd w:val="clear" w:color="auto" w:fill="FFFFFF"/>
      <w:spacing w:before="100" w:beforeAutospacing="1" w:after="100" w:afterAutospacing="1" w:line="432" w:lineRule="atLeast"/>
      <w:jc w:val="left"/>
    </w:pPr>
    <w:rPr>
      <w:rFonts w:ascii="Times New Roman" w:eastAsia="Times New Roman" w:hAnsi="Times New Roman"/>
      <w:b/>
      <w:bCs/>
      <w:color w:val="666666"/>
      <w:szCs w:val="24"/>
      <w:lang w:eastAsia="es-ES"/>
    </w:rPr>
  </w:style>
  <w:style w:type="paragraph" w:customStyle="1" w:styleId="dsf">
    <w:name w:val="dsf"/>
    <w:basedOn w:val="Normal"/>
    <w:rsid w:val="00F46417"/>
    <w:pPr>
      <w:spacing w:before="48" w:after="48" w:line="240" w:lineRule="auto"/>
      <w:ind w:left="48" w:right="48"/>
      <w:jc w:val="left"/>
    </w:pPr>
    <w:rPr>
      <w:rFonts w:ascii="Times New Roman" w:eastAsia="Times New Roman" w:hAnsi="Times New Roman"/>
      <w:sz w:val="19"/>
      <w:szCs w:val="19"/>
      <w:lang w:eastAsia="es-ES"/>
    </w:rPr>
  </w:style>
  <w:style w:type="paragraph" w:customStyle="1" w:styleId="dco">
    <w:name w:val="dco"/>
    <w:basedOn w:val="Normal"/>
    <w:rsid w:val="00F46417"/>
    <w:pPr>
      <w:pBdr>
        <w:top w:val="single" w:sz="6" w:space="12" w:color="000000"/>
        <w:left w:val="single" w:sz="6" w:space="24" w:color="000000"/>
        <w:bottom w:val="single" w:sz="6" w:space="12" w:color="000000"/>
        <w:right w:val="single" w:sz="6" w:space="24" w:color="000000"/>
      </w:pBdr>
      <w:shd w:val="clear" w:color="auto" w:fill="F1F1F1"/>
      <w:spacing w:before="100" w:beforeAutospacing="1" w:after="450" w:line="240" w:lineRule="auto"/>
      <w:jc w:val="left"/>
    </w:pPr>
    <w:rPr>
      <w:rFonts w:ascii="Times New Roman" w:eastAsia="Times New Roman" w:hAnsi="Times New Roman"/>
      <w:color w:val="333333"/>
      <w:sz w:val="19"/>
      <w:szCs w:val="19"/>
      <w:lang w:eastAsia="es-ES"/>
    </w:rPr>
  </w:style>
  <w:style w:type="paragraph" w:customStyle="1" w:styleId="dcl">
    <w:name w:val="dcl"/>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op">
    <w:name w:val="dop"/>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h3">
    <w:name w:val="h3"/>
    <w:basedOn w:val="Normal"/>
    <w:rsid w:val="00F46417"/>
    <w:pPr>
      <w:pBdr>
        <w:bottom w:val="single" w:sz="6" w:space="0" w:color="F1F1F1"/>
      </w:pBdr>
      <w:shd w:val="clear" w:color="auto" w:fill="F1F1F1"/>
      <w:spacing w:before="900" w:after="150" w:line="240" w:lineRule="auto"/>
      <w:jc w:val="left"/>
    </w:pPr>
    <w:rPr>
      <w:rFonts w:ascii="Times New Roman" w:eastAsia="Times New Roman" w:hAnsi="Times New Roman"/>
      <w:szCs w:val="24"/>
      <w:lang w:eastAsia="es-ES"/>
    </w:rPr>
  </w:style>
  <w:style w:type="paragraph" w:customStyle="1" w:styleId="h4">
    <w:name w:val="h4"/>
    <w:basedOn w:val="Normal"/>
    <w:rsid w:val="00F46417"/>
    <w:pPr>
      <w:pBdr>
        <w:bottom w:val="single" w:sz="6" w:space="0" w:color="000000"/>
      </w:pBdr>
      <w:shd w:val="clear" w:color="auto" w:fill="DDDDDD"/>
      <w:spacing w:before="100" w:beforeAutospacing="1" w:after="100" w:afterAutospacing="1" w:line="240" w:lineRule="auto"/>
      <w:jc w:val="left"/>
    </w:pPr>
    <w:rPr>
      <w:rFonts w:ascii="Times New Roman" w:eastAsia="Times New Roman" w:hAnsi="Times New Roman"/>
      <w:sz w:val="23"/>
      <w:szCs w:val="23"/>
      <w:lang w:eastAsia="es-ES"/>
    </w:rPr>
  </w:style>
  <w:style w:type="paragraph" w:customStyle="1" w:styleId="h5">
    <w:name w:val="h5"/>
    <w:basedOn w:val="Normal"/>
    <w:rsid w:val="00F46417"/>
    <w:pPr>
      <w:pBdr>
        <w:bottom w:val="single" w:sz="6" w:space="0" w:color="000000"/>
      </w:pBdr>
      <w:shd w:val="clear" w:color="auto" w:fill="BBBBBB"/>
      <w:spacing w:before="100" w:beforeAutospacing="1" w:after="100" w:afterAutospacing="1" w:line="240" w:lineRule="auto"/>
      <w:jc w:val="left"/>
    </w:pPr>
    <w:rPr>
      <w:rFonts w:ascii="Times New Roman" w:eastAsia="Times New Roman" w:hAnsi="Times New Roman"/>
      <w:sz w:val="22"/>
      <w:lang w:eastAsia="es-ES"/>
    </w:rPr>
  </w:style>
  <w:style w:type="paragraph" w:customStyle="1" w:styleId="h6">
    <w:name w:val="h6"/>
    <w:basedOn w:val="Normal"/>
    <w:rsid w:val="00F46417"/>
    <w:pPr>
      <w:pBdr>
        <w:bottom w:val="single" w:sz="6" w:space="0" w:color="000000"/>
      </w:pBdr>
      <w:shd w:val="clear" w:color="auto" w:fill="AAAAAA"/>
      <w:spacing w:before="100" w:beforeAutospacing="1" w:after="100" w:afterAutospacing="1" w:line="240" w:lineRule="auto"/>
      <w:jc w:val="left"/>
    </w:pPr>
    <w:rPr>
      <w:rFonts w:ascii="Times New Roman" w:eastAsia="Times New Roman" w:hAnsi="Times New Roman"/>
      <w:sz w:val="21"/>
      <w:szCs w:val="21"/>
      <w:lang w:eastAsia="es-ES"/>
    </w:rPr>
  </w:style>
  <w:style w:type="paragraph" w:customStyle="1" w:styleId="fco">
    <w:name w:val="fco"/>
    <w:basedOn w:val="Normal"/>
    <w:rsid w:val="00F46417"/>
    <w:pPr>
      <w:spacing w:before="100" w:beforeAutospacing="1" w:after="100" w:afterAutospacing="1" w:line="240" w:lineRule="auto"/>
    </w:pPr>
    <w:rPr>
      <w:rFonts w:ascii="Times New Roman" w:eastAsia="Times New Roman" w:hAnsi="Times New Roman"/>
      <w:sz w:val="19"/>
      <w:szCs w:val="19"/>
      <w:lang w:eastAsia="es-ES"/>
    </w:rPr>
  </w:style>
  <w:style w:type="paragraph" w:customStyle="1" w:styleId="di">
    <w:name w:val="di"/>
    <w:basedOn w:val="Normal"/>
    <w:rsid w:val="00F46417"/>
    <w:pPr>
      <w:spacing w:after="0" w:line="240" w:lineRule="auto"/>
      <w:ind w:left="480" w:right="480"/>
      <w:jc w:val="left"/>
    </w:pPr>
    <w:rPr>
      <w:rFonts w:ascii="Times New Roman" w:eastAsia="Times New Roman" w:hAnsi="Times New Roman"/>
      <w:color w:val="003366"/>
      <w:szCs w:val="24"/>
      <w:lang w:eastAsia="es-ES"/>
    </w:rPr>
  </w:style>
  <w:style w:type="paragraph" w:customStyle="1" w:styleId="tit">
    <w:name w:val="tit"/>
    <w:basedOn w:val="Normal"/>
    <w:rsid w:val="00F46417"/>
    <w:pPr>
      <w:spacing w:before="100" w:beforeAutospacing="1" w:after="100" w:afterAutospacing="1" w:line="240" w:lineRule="auto"/>
      <w:jc w:val="left"/>
    </w:pPr>
    <w:rPr>
      <w:rFonts w:ascii="Times New Roman" w:eastAsia="Times New Roman" w:hAnsi="Times New Roman"/>
      <w:sz w:val="29"/>
      <w:szCs w:val="29"/>
      <w:lang w:eastAsia="es-ES"/>
    </w:rPr>
  </w:style>
  <w:style w:type="paragraph" w:customStyle="1" w:styleId="dpb">
    <w:name w:val="dpb"/>
    <w:basedOn w:val="Normal"/>
    <w:rsid w:val="00F46417"/>
    <w:pPr>
      <w:spacing w:before="100" w:beforeAutospacing="1" w:after="100" w:afterAutospacing="1" w:line="240" w:lineRule="auto"/>
      <w:jc w:val="left"/>
    </w:pPr>
    <w:rPr>
      <w:rFonts w:ascii="Times New Roman" w:eastAsia="Times New Roman" w:hAnsi="Times New Roman"/>
      <w:b/>
      <w:bCs/>
      <w:sz w:val="19"/>
      <w:szCs w:val="19"/>
      <w:lang w:eastAsia="es-ES"/>
    </w:rPr>
  </w:style>
  <w:style w:type="paragraph" w:customStyle="1" w:styleId="dpe">
    <w:name w:val="dpe"/>
    <w:basedOn w:val="Normal"/>
    <w:rsid w:val="00F46417"/>
    <w:pPr>
      <w:spacing w:before="120" w:after="120" w:line="240" w:lineRule="auto"/>
      <w:ind w:left="120" w:right="120"/>
      <w:jc w:val="left"/>
    </w:pPr>
    <w:rPr>
      <w:rFonts w:ascii="Times New Roman" w:eastAsia="Times New Roman" w:hAnsi="Times New Roman"/>
      <w:sz w:val="19"/>
      <w:szCs w:val="19"/>
      <w:lang w:eastAsia="es-ES"/>
    </w:rPr>
  </w:style>
  <w:style w:type="paragraph" w:customStyle="1" w:styleId="doc">
    <w:name w:val="doc"/>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paragraph" w:customStyle="1" w:styleId="dnm">
    <w:name w:val="dnm"/>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paragraph" w:customStyle="1" w:styleId="dmt">
    <w:name w:val="dmt"/>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se">
    <w:name w:val="dse"/>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cl">
    <w:name w:val="icl"/>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op">
    <w:name w:val="iop"/>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bl">
    <w:name w:val="ibl"/>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cs">
    <w:name w:val="ics"/>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dt">
    <w:name w:val="idt"/>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fo">
    <w:name w:val="ifo"/>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ju">
    <w:name w:val="iju"/>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le">
    <w:name w:val="ile"/>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consulta-juris">
    <w:name w:val="consulta-juris"/>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na">
    <w:name w:val="na"/>
    <w:basedOn w:val="Normal"/>
    <w:rsid w:val="00F46417"/>
    <w:pPr>
      <w:spacing w:before="100" w:beforeAutospacing="1" w:after="100" w:afterAutospacing="1" w:line="240" w:lineRule="auto"/>
      <w:jc w:val="left"/>
    </w:pPr>
    <w:rPr>
      <w:rFonts w:ascii="Times New Roman" w:eastAsia="Times New Roman" w:hAnsi="Times New Roman"/>
      <w:sz w:val="19"/>
      <w:szCs w:val="19"/>
      <w:vertAlign w:val="superscript"/>
      <w:lang w:eastAsia="es-ES"/>
    </w:rPr>
  </w:style>
  <w:style w:type="paragraph" w:customStyle="1" w:styleId="cju">
    <w:name w:val="cju"/>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cdt">
    <w:name w:val="cdt"/>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cfo">
    <w:name w:val="cfo"/>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an">
    <w:name w:val="ian"/>
    <w:basedOn w:val="Normal"/>
    <w:rsid w:val="00F46417"/>
    <w:pPr>
      <w:spacing w:before="100" w:beforeAutospacing="1" w:after="100" w:afterAutospacing="1" w:line="240" w:lineRule="auto"/>
      <w:jc w:val="left"/>
    </w:pPr>
    <w:rPr>
      <w:rFonts w:ascii="Times New Roman" w:eastAsia="Times New Roman" w:hAnsi="Times New Roman"/>
      <w:sz w:val="26"/>
      <w:szCs w:val="26"/>
      <w:lang w:eastAsia="es-ES"/>
    </w:rPr>
  </w:style>
  <w:style w:type="paragraph" w:customStyle="1" w:styleId="ipt">
    <w:name w:val="ipt"/>
    <w:basedOn w:val="Normal"/>
    <w:rsid w:val="00F46417"/>
    <w:pPr>
      <w:spacing w:before="100" w:beforeAutospacing="1" w:after="100" w:afterAutospacing="1" w:line="240" w:lineRule="auto"/>
      <w:jc w:val="left"/>
    </w:pPr>
    <w:rPr>
      <w:rFonts w:ascii="Times New Roman" w:eastAsia="Times New Roman" w:hAnsi="Times New Roman"/>
      <w:sz w:val="26"/>
      <w:szCs w:val="26"/>
      <w:lang w:eastAsia="es-ES"/>
    </w:rPr>
  </w:style>
  <w:style w:type="paragraph" w:customStyle="1" w:styleId="dhead">
    <w:name w:val="dhead"/>
    <w:basedOn w:val="Normal"/>
    <w:rsid w:val="00F46417"/>
    <w:pPr>
      <w:spacing w:before="100" w:beforeAutospacing="1" w:after="100" w:afterAutospacing="1" w:line="432" w:lineRule="atLeast"/>
      <w:jc w:val="left"/>
    </w:pPr>
    <w:rPr>
      <w:rFonts w:ascii="Times New Roman" w:eastAsia="Times New Roman" w:hAnsi="Times New Roman"/>
      <w:sz w:val="34"/>
      <w:szCs w:val="34"/>
      <w:lang w:eastAsia="es-ES"/>
    </w:rPr>
  </w:style>
  <w:style w:type="paragraph" w:customStyle="1" w:styleId="dhplus">
    <w:name w:val="dhplus"/>
    <w:basedOn w:val="Normal"/>
    <w:rsid w:val="00F46417"/>
    <w:pPr>
      <w:spacing w:before="100" w:beforeAutospacing="1" w:after="100" w:afterAutospacing="1" w:line="432" w:lineRule="atLeast"/>
      <w:jc w:val="left"/>
    </w:pPr>
    <w:rPr>
      <w:rFonts w:ascii="Times New Roman" w:eastAsia="Times New Roman" w:hAnsi="Times New Roman"/>
      <w:sz w:val="29"/>
      <w:szCs w:val="29"/>
      <w:lang w:eastAsia="es-ES"/>
    </w:rPr>
  </w:style>
  <w:style w:type="paragraph" w:customStyle="1" w:styleId="dtxt">
    <w:name w:val="dtxt"/>
    <w:basedOn w:val="Normal"/>
    <w:rsid w:val="00F46417"/>
    <w:pPr>
      <w:spacing w:before="100" w:beforeAutospacing="1" w:after="100" w:afterAutospacing="1" w:line="384" w:lineRule="atLeast"/>
    </w:pPr>
    <w:rPr>
      <w:rFonts w:ascii="Times New Roman" w:eastAsia="Times New Roman" w:hAnsi="Times New Roman"/>
      <w:sz w:val="82"/>
      <w:szCs w:val="82"/>
      <w:lang w:eastAsia="es-ES"/>
    </w:rPr>
  </w:style>
  <w:style w:type="paragraph" w:customStyle="1" w:styleId="dnot">
    <w:name w:val="dnot"/>
    <w:basedOn w:val="Normal"/>
    <w:rsid w:val="00F46417"/>
    <w:pPr>
      <w:spacing w:before="100" w:beforeAutospacing="1" w:after="100" w:afterAutospacing="1" w:line="312" w:lineRule="atLeast"/>
    </w:pPr>
    <w:rPr>
      <w:rFonts w:ascii="Times New Roman" w:eastAsia="Times New Roman" w:hAnsi="Times New Roman"/>
      <w:color w:val="666666"/>
      <w:sz w:val="29"/>
      <w:szCs w:val="29"/>
      <w:lang w:eastAsia="es-ES"/>
    </w:rPr>
  </w:style>
  <w:style w:type="paragraph" w:customStyle="1" w:styleId="dvt">
    <w:name w:val="dvt"/>
    <w:basedOn w:val="Normal"/>
    <w:rsid w:val="00F46417"/>
    <w:pPr>
      <w:spacing w:before="100" w:beforeAutospacing="1" w:after="100" w:afterAutospacing="1" w:line="240" w:lineRule="auto"/>
      <w:jc w:val="left"/>
    </w:pPr>
    <w:rPr>
      <w:rFonts w:ascii="Times New Roman" w:eastAsia="Times New Roman" w:hAnsi="Times New Roman"/>
      <w:vanish/>
      <w:color w:val="FFFFFF"/>
      <w:sz w:val="2"/>
      <w:szCs w:val="2"/>
      <w:lang w:eastAsia="es-ES"/>
    </w:rPr>
  </w:style>
  <w:style w:type="paragraph" w:customStyle="1" w:styleId="vba">
    <w:name w:val="vba"/>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vct">
    <w:name w:val="vct"/>
    <w:basedOn w:val="Normal"/>
    <w:rsid w:val="00F46417"/>
    <w:pPr>
      <w:spacing w:before="100" w:beforeAutospacing="1" w:after="100" w:afterAutospacing="1" w:line="240" w:lineRule="auto"/>
      <w:jc w:val="left"/>
    </w:pPr>
    <w:rPr>
      <w:rFonts w:ascii="Times New Roman" w:eastAsia="Times New Roman" w:hAnsi="Times New Roman"/>
      <w:vanish/>
      <w:color w:val="FFFFFF"/>
      <w:sz w:val="2"/>
      <w:szCs w:val="2"/>
      <w:lang w:eastAsia="es-ES"/>
    </w:rPr>
  </w:style>
  <w:style w:type="paragraph" w:customStyle="1" w:styleId="vpv">
    <w:name w:val="vpv"/>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vga">
    <w:name w:val="vga"/>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vna">
    <w:name w:val="vna"/>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vva">
    <w:name w:val="vva"/>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vsp">
    <w:name w:val="vsp"/>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cm">
    <w:name w:val="dcm"/>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cmo">
    <w:name w:val="dcmo"/>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cmc">
    <w:name w:val="dcmc"/>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efo">
    <w:name w:val="efo"/>
    <w:basedOn w:val="Normal"/>
    <w:rsid w:val="00F46417"/>
    <w:pPr>
      <w:shd w:val="clear" w:color="auto" w:fill="FFFFFF"/>
      <w:spacing w:before="100" w:beforeAutospacing="1" w:after="100" w:afterAutospacing="1" w:line="240" w:lineRule="auto"/>
      <w:jc w:val="left"/>
    </w:pPr>
    <w:rPr>
      <w:rFonts w:ascii="Times New Roman" w:eastAsia="Times New Roman" w:hAnsi="Times New Roman"/>
      <w:color w:val="004A79"/>
      <w:sz w:val="19"/>
      <w:szCs w:val="19"/>
      <w:lang w:eastAsia="es-ES"/>
    </w:rPr>
  </w:style>
  <w:style w:type="paragraph" w:customStyle="1" w:styleId="jda">
    <w:name w:val="jda"/>
    <w:basedOn w:val="Normal"/>
    <w:rsid w:val="00F46417"/>
    <w:pPr>
      <w:spacing w:before="100" w:beforeAutospacing="1" w:after="100" w:afterAutospacing="1" w:line="240" w:lineRule="auto"/>
      <w:jc w:val="left"/>
    </w:pPr>
    <w:rPr>
      <w:rFonts w:ascii="Times New Roman" w:eastAsia="Times New Roman" w:hAnsi="Times New Roman"/>
      <w:sz w:val="22"/>
      <w:lang w:eastAsia="es-ES"/>
    </w:rPr>
  </w:style>
  <w:style w:type="paragraph" w:customStyle="1" w:styleId="idu">
    <w:name w:val="idu"/>
    <w:basedOn w:val="Normal"/>
    <w:rsid w:val="00F46417"/>
    <w:pPr>
      <w:spacing w:before="100" w:beforeAutospacing="1" w:after="100" w:afterAutospacing="1" w:line="240" w:lineRule="auto"/>
      <w:jc w:val="left"/>
    </w:pPr>
    <w:rPr>
      <w:rFonts w:ascii="Times New Roman" w:eastAsia="Times New Roman" w:hAnsi="Times New Roman"/>
      <w:b/>
      <w:bCs/>
      <w:color w:val="000000"/>
      <w:sz w:val="22"/>
      <w:lang w:eastAsia="es-ES"/>
    </w:rPr>
  </w:style>
  <w:style w:type="paragraph" w:customStyle="1" w:styleId="idju">
    <w:name w:val="idju"/>
    <w:basedOn w:val="Normal"/>
    <w:rsid w:val="00F46417"/>
    <w:pPr>
      <w:spacing w:before="100" w:beforeAutospacing="1" w:after="100" w:afterAutospacing="1" w:line="240" w:lineRule="auto"/>
      <w:jc w:val="left"/>
    </w:pPr>
    <w:rPr>
      <w:rFonts w:ascii="Times New Roman" w:eastAsia="Times New Roman" w:hAnsi="Times New Roman"/>
      <w:b/>
      <w:bCs/>
      <w:color w:val="6EBB1F"/>
      <w:sz w:val="22"/>
      <w:lang w:eastAsia="es-ES"/>
    </w:rPr>
  </w:style>
  <w:style w:type="paragraph" w:customStyle="1" w:styleId="jpte">
    <w:name w:val="jpte"/>
    <w:basedOn w:val="Normal"/>
    <w:rsid w:val="00F46417"/>
    <w:pPr>
      <w:spacing w:before="100" w:beforeAutospacing="1" w:after="100" w:afterAutospacing="1" w:line="240" w:lineRule="auto"/>
      <w:jc w:val="left"/>
    </w:pPr>
    <w:rPr>
      <w:rFonts w:ascii="Times New Roman" w:eastAsia="Times New Roman" w:hAnsi="Times New Roman"/>
      <w:color w:val="000000"/>
      <w:sz w:val="19"/>
      <w:szCs w:val="19"/>
      <w:lang w:eastAsia="es-ES"/>
    </w:rPr>
  </w:style>
  <w:style w:type="paragraph" w:customStyle="1" w:styleId="pau">
    <w:name w:val="pau"/>
    <w:basedOn w:val="Normal"/>
    <w:rsid w:val="00F46417"/>
    <w:pPr>
      <w:spacing w:before="100" w:beforeAutospacing="1" w:after="100" w:afterAutospacing="1" w:line="240" w:lineRule="auto"/>
      <w:jc w:val="center"/>
    </w:pPr>
    <w:rPr>
      <w:rFonts w:ascii="Times New Roman" w:eastAsia="Times New Roman" w:hAnsi="Times New Roman"/>
      <w:color w:val="333333"/>
      <w:sz w:val="22"/>
      <w:lang w:eastAsia="es-ES"/>
    </w:rPr>
  </w:style>
  <w:style w:type="paragraph" w:customStyle="1" w:styleId="ppr">
    <w:name w:val="ppr"/>
    <w:basedOn w:val="Normal"/>
    <w:rsid w:val="00F46417"/>
    <w:pPr>
      <w:spacing w:before="100" w:beforeAutospacing="1" w:after="100" w:afterAutospacing="1" w:line="240" w:lineRule="auto"/>
      <w:jc w:val="center"/>
    </w:pPr>
    <w:rPr>
      <w:rFonts w:ascii="Times New Roman" w:eastAsia="Times New Roman" w:hAnsi="Times New Roman"/>
      <w:i/>
      <w:iCs/>
      <w:color w:val="333333"/>
      <w:sz w:val="22"/>
      <w:lang w:eastAsia="es-ES"/>
    </w:rPr>
  </w:style>
  <w:style w:type="paragraph" w:customStyle="1" w:styleId="pex">
    <w:name w:val="pex"/>
    <w:basedOn w:val="Normal"/>
    <w:rsid w:val="00F46417"/>
    <w:pPr>
      <w:spacing w:before="120" w:after="120" w:line="240" w:lineRule="auto"/>
      <w:ind w:left="120" w:right="120"/>
      <w:jc w:val="center"/>
    </w:pPr>
    <w:rPr>
      <w:rFonts w:ascii="Times New Roman" w:eastAsia="Times New Roman" w:hAnsi="Times New Roman"/>
      <w:color w:val="666666"/>
      <w:szCs w:val="24"/>
      <w:lang w:eastAsia="es-ES"/>
    </w:rPr>
  </w:style>
  <w:style w:type="paragraph" w:customStyle="1" w:styleId="autor">
    <w:name w:val="autor"/>
    <w:basedOn w:val="Normal"/>
    <w:rsid w:val="00F46417"/>
    <w:pPr>
      <w:spacing w:after="0" w:line="216" w:lineRule="atLeast"/>
      <w:ind w:left="360" w:right="360"/>
      <w:jc w:val="center"/>
    </w:pPr>
    <w:rPr>
      <w:rFonts w:ascii="Times New Roman" w:eastAsia="Times New Roman" w:hAnsi="Times New Roman"/>
      <w:b/>
      <w:bCs/>
      <w:color w:val="666666"/>
      <w:sz w:val="19"/>
      <w:szCs w:val="19"/>
      <w:lang w:eastAsia="es-ES"/>
    </w:rPr>
  </w:style>
  <w:style w:type="paragraph" w:customStyle="1" w:styleId="prof">
    <w:name w:val="prof"/>
    <w:basedOn w:val="Normal"/>
    <w:rsid w:val="00F46417"/>
    <w:pPr>
      <w:spacing w:before="100" w:beforeAutospacing="1" w:after="100" w:afterAutospacing="1" w:line="216" w:lineRule="atLeast"/>
      <w:jc w:val="center"/>
    </w:pPr>
    <w:rPr>
      <w:rFonts w:ascii="Times New Roman" w:eastAsia="Times New Roman" w:hAnsi="Times New Roman"/>
      <w:i/>
      <w:iCs/>
      <w:sz w:val="19"/>
      <w:szCs w:val="19"/>
      <w:lang w:eastAsia="es-ES"/>
    </w:rPr>
  </w:style>
  <w:style w:type="paragraph" w:customStyle="1" w:styleId="cre">
    <w:name w:val="cre"/>
    <w:basedOn w:val="Normal"/>
    <w:rsid w:val="00F46417"/>
    <w:pPr>
      <w:shd w:val="clear" w:color="auto" w:fill="FFFFFF"/>
      <w:spacing w:before="480" w:after="480" w:line="240" w:lineRule="auto"/>
      <w:ind w:left="480" w:right="480"/>
      <w:jc w:val="left"/>
    </w:pPr>
    <w:rPr>
      <w:rFonts w:ascii="Times New Roman" w:eastAsia="Times New Roman" w:hAnsi="Times New Roman"/>
      <w:color w:val="666666"/>
      <w:sz w:val="22"/>
      <w:lang w:eastAsia="es-ES"/>
    </w:rPr>
  </w:style>
  <w:style w:type="paragraph" w:customStyle="1" w:styleId="fab">
    <w:name w:val="fab"/>
    <w:basedOn w:val="Normal"/>
    <w:rsid w:val="00F46417"/>
    <w:pPr>
      <w:shd w:val="clear" w:color="auto" w:fill="FFFFFF"/>
      <w:spacing w:before="480" w:after="480" w:line="240" w:lineRule="auto"/>
      <w:ind w:left="480" w:right="480"/>
      <w:jc w:val="left"/>
    </w:pPr>
    <w:rPr>
      <w:rFonts w:ascii="Times New Roman" w:eastAsia="Times New Roman" w:hAnsi="Times New Roman"/>
      <w:color w:val="666666"/>
      <w:sz w:val="22"/>
      <w:lang w:eastAsia="es-ES"/>
    </w:rPr>
  </w:style>
  <w:style w:type="paragraph" w:customStyle="1" w:styleId="dab">
    <w:name w:val="dab"/>
    <w:basedOn w:val="Normal"/>
    <w:rsid w:val="00F46417"/>
    <w:pPr>
      <w:shd w:val="clear" w:color="auto" w:fill="FFFFFF"/>
      <w:spacing w:before="480" w:after="480" w:line="240" w:lineRule="auto"/>
      <w:ind w:left="480" w:right="480"/>
      <w:jc w:val="left"/>
    </w:pPr>
    <w:rPr>
      <w:rFonts w:ascii="Times New Roman" w:eastAsia="Times New Roman" w:hAnsi="Times New Roman"/>
      <w:color w:val="666666"/>
      <w:sz w:val="22"/>
      <w:lang w:eastAsia="es-ES"/>
    </w:rPr>
  </w:style>
  <w:style w:type="paragraph" w:customStyle="1" w:styleId="jca">
    <w:name w:val="jca"/>
    <w:basedOn w:val="Normal"/>
    <w:rsid w:val="00F46417"/>
    <w:pPr>
      <w:spacing w:before="480" w:after="480" w:line="240" w:lineRule="auto"/>
      <w:ind w:left="480" w:right="480"/>
      <w:jc w:val="left"/>
    </w:pPr>
    <w:rPr>
      <w:rFonts w:ascii="Times New Roman" w:eastAsia="Times New Roman" w:hAnsi="Times New Roman"/>
      <w:color w:val="000000"/>
      <w:sz w:val="19"/>
      <w:szCs w:val="19"/>
      <w:lang w:eastAsia="es-ES"/>
    </w:rPr>
  </w:style>
  <w:style w:type="paragraph" w:customStyle="1" w:styleId="cplus">
    <w:name w:val="cplus"/>
    <w:basedOn w:val="Normal"/>
    <w:rsid w:val="00F46417"/>
    <w:pPr>
      <w:pBdr>
        <w:top w:val="single" w:sz="6" w:space="12" w:color="BD4139"/>
        <w:left w:val="single" w:sz="6" w:space="12" w:color="BD4139"/>
        <w:bottom w:val="single" w:sz="6" w:space="12" w:color="BD4139"/>
        <w:right w:val="single" w:sz="6" w:space="12" w:color="BD4139"/>
      </w:pBdr>
      <w:shd w:val="clear" w:color="auto" w:fill="F4F5F7"/>
      <w:spacing w:before="480" w:after="480" w:line="240" w:lineRule="auto"/>
      <w:ind w:left="480" w:right="480"/>
      <w:jc w:val="left"/>
    </w:pPr>
    <w:rPr>
      <w:rFonts w:ascii="Times New Roman" w:eastAsia="Times New Roman" w:hAnsi="Times New Roman"/>
      <w:color w:val="333333"/>
      <w:sz w:val="22"/>
      <w:lang w:eastAsia="es-ES"/>
    </w:rPr>
  </w:style>
  <w:style w:type="paragraph" w:customStyle="1" w:styleId="naut">
    <w:name w:val="naut"/>
    <w:basedOn w:val="Normal"/>
    <w:rsid w:val="00F46417"/>
    <w:pPr>
      <w:spacing w:before="240" w:after="240" w:line="240" w:lineRule="auto"/>
      <w:ind w:left="240" w:right="240"/>
      <w:jc w:val="center"/>
    </w:pPr>
    <w:rPr>
      <w:rFonts w:ascii="Times New Roman" w:eastAsia="Times New Roman" w:hAnsi="Times New Roman"/>
      <w:sz w:val="19"/>
      <w:szCs w:val="19"/>
      <w:lang w:eastAsia="es-ES"/>
    </w:rPr>
  </w:style>
  <w:style w:type="paragraph" w:customStyle="1" w:styleId="nco">
    <w:name w:val="nco"/>
    <w:basedOn w:val="Normal"/>
    <w:rsid w:val="00F46417"/>
    <w:pPr>
      <w:spacing w:before="240" w:after="240" w:line="240" w:lineRule="auto"/>
      <w:ind w:left="240" w:right="240"/>
    </w:pPr>
    <w:rPr>
      <w:rFonts w:ascii="Times New Roman" w:eastAsia="Times New Roman" w:hAnsi="Times New Roman"/>
      <w:sz w:val="19"/>
      <w:szCs w:val="19"/>
      <w:lang w:eastAsia="es-ES"/>
    </w:rPr>
  </w:style>
  <w:style w:type="paragraph" w:customStyle="1" w:styleId="jlu">
    <w:name w:val="jlu"/>
    <w:basedOn w:val="Normal"/>
    <w:rsid w:val="00F46417"/>
    <w:pPr>
      <w:spacing w:before="100" w:beforeAutospacing="1" w:after="100" w:afterAutospacing="1" w:line="240" w:lineRule="auto"/>
      <w:jc w:val="left"/>
    </w:pPr>
    <w:rPr>
      <w:rFonts w:ascii="Times New Roman" w:eastAsia="Times New Roman" w:hAnsi="Times New Roman"/>
      <w:sz w:val="22"/>
      <w:lang w:eastAsia="es-ES"/>
    </w:rPr>
  </w:style>
  <w:style w:type="paragraph" w:customStyle="1" w:styleId="jhn">
    <w:name w:val="jhn"/>
    <w:basedOn w:val="Normal"/>
    <w:rsid w:val="00F46417"/>
    <w:pPr>
      <w:spacing w:before="100" w:beforeAutospacing="1" w:after="100" w:afterAutospacing="1" w:line="240" w:lineRule="auto"/>
      <w:jc w:val="left"/>
    </w:pPr>
    <w:rPr>
      <w:rFonts w:ascii="Times New Roman" w:eastAsia="Times New Roman" w:hAnsi="Times New Roman"/>
      <w:sz w:val="22"/>
      <w:lang w:eastAsia="es-ES"/>
    </w:rPr>
  </w:style>
  <w:style w:type="paragraph" w:customStyle="1" w:styleId="der">
    <w:name w:val="der"/>
    <w:basedOn w:val="Normal"/>
    <w:rsid w:val="00F46417"/>
    <w:pPr>
      <w:pBdr>
        <w:top w:val="single" w:sz="6" w:space="0" w:color="CC0000"/>
        <w:left w:val="single" w:sz="6" w:space="0" w:color="CC0000"/>
        <w:bottom w:val="single" w:sz="6" w:space="0" w:color="CC0000"/>
        <w:right w:val="single" w:sz="6" w:space="0" w:color="CC0000"/>
      </w:pBdr>
      <w:shd w:val="clear" w:color="auto" w:fill="FEFEFE"/>
      <w:spacing w:before="100" w:beforeAutospacing="1" w:after="100" w:afterAutospacing="1" w:line="240" w:lineRule="auto"/>
      <w:jc w:val="left"/>
    </w:pPr>
    <w:rPr>
      <w:rFonts w:ascii="Times New Roman" w:eastAsia="Times New Roman" w:hAnsi="Times New Roman"/>
      <w:color w:val="CC0000"/>
      <w:sz w:val="19"/>
      <w:szCs w:val="19"/>
      <w:lang w:eastAsia="es-ES"/>
    </w:rPr>
  </w:style>
  <w:style w:type="paragraph" w:customStyle="1" w:styleId="avf">
    <w:name w:val="avf"/>
    <w:basedOn w:val="Normal"/>
    <w:rsid w:val="00F46417"/>
    <w:pPr>
      <w:pBdr>
        <w:top w:val="single" w:sz="6" w:space="0" w:color="0000CC"/>
        <w:left w:val="single" w:sz="6" w:space="0" w:color="0000CC"/>
        <w:bottom w:val="single" w:sz="6" w:space="0" w:color="0000CC"/>
        <w:right w:val="single" w:sz="6" w:space="0" w:color="0000CC"/>
      </w:pBdr>
      <w:shd w:val="clear" w:color="auto" w:fill="FAFAFA"/>
      <w:spacing w:before="100" w:beforeAutospacing="1" w:after="100" w:afterAutospacing="1" w:line="240" w:lineRule="auto"/>
      <w:jc w:val="left"/>
    </w:pPr>
    <w:rPr>
      <w:rFonts w:ascii="Times New Roman" w:eastAsia="Times New Roman" w:hAnsi="Times New Roman"/>
      <w:color w:val="0000CC"/>
      <w:sz w:val="19"/>
      <w:szCs w:val="19"/>
      <w:lang w:eastAsia="es-ES"/>
    </w:rPr>
  </w:style>
  <w:style w:type="paragraph" w:customStyle="1" w:styleId="av">
    <w:name w:val="av"/>
    <w:basedOn w:val="Normal"/>
    <w:rsid w:val="00F46417"/>
    <w:pPr>
      <w:pBdr>
        <w:top w:val="single" w:sz="6" w:space="0" w:color="336699"/>
        <w:left w:val="single" w:sz="6" w:space="0" w:color="336699"/>
        <w:bottom w:val="single" w:sz="6" w:space="0" w:color="336699"/>
        <w:right w:val="single" w:sz="6" w:space="0" w:color="336699"/>
      </w:pBdr>
      <w:shd w:val="clear" w:color="auto" w:fill="AFAFAF"/>
      <w:spacing w:before="100" w:beforeAutospacing="1" w:after="100" w:afterAutospacing="1" w:line="240" w:lineRule="auto"/>
      <w:jc w:val="left"/>
    </w:pPr>
    <w:rPr>
      <w:rFonts w:ascii="Times New Roman" w:eastAsia="Times New Roman" w:hAnsi="Times New Roman"/>
      <w:color w:val="336699"/>
      <w:sz w:val="19"/>
      <w:szCs w:val="19"/>
      <w:lang w:eastAsia="es-ES"/>
    </w:rPr>
  </w:style>
  <w:style w:type="paragraph" w:customStyle="1" w:styleId="ccnoff">
    <w:name w:val="ccnoff"/>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paragraph" w:customStyle="1" w:styleId="ssu">
    <w:name w:val="ssu"/>
    <w:basedOn w:val="Normal"/>
    <w:rsid w:val="00F46417"/>
    <w:pPr>
      <w:spacing w:before="100" w:beforeAutospacing="1" w:after="100" w:afterAutospacing="1" w:line="240" w:lineRule="auto"/>
      <w:jc w:val="left"/>
    </w:pPr>
    <w:rPr>
      <w:rFonts w:ascii="Times New Roman" w:eastAsia="Times New Roman" w:hAnsi="Times New Roman"/>
      <w:sz w:val="19"/>
      <w:szCs w:val="19"/>
      <w:u w:val="single"/>
      <w:lang w:eastAsia="es-ES"/>
    </w:rPr>
  </w:style>
  <w:style w:type="paragraph" w:customStyle="1" w:styleId="re">
    <w:name w:val="re"/>
    <w:basedOn w:val="Normal"/>
    <w:rsid w:val="00F46417"/>
    <w:pPr>
      <w:shd w:val="clear" w:color="auto" w:fill="FFFFFF"/>
      <w:spacing w:before="100" w:beforeAutospacing="1" w:after="100" w:afterAutospacing="1" w:line="240" w:lineRule="auto"/>
      <w:jc w:val="left"/>
    </w:pPr>
    <w:rPr>
      <w:rFonts w:ascii="Times New Roman" w:eastAsia="Times New Roman" w:hAnsi="Times New Roman"/>
      <w:color w:val="000000"/>
      <w:sz w:val="19"/>
      <w:szCs w:val="19"/>
      <w:lang w:eastAsia="es-ES"/>
    </w:rPr>
  </w:style>
  <w:style w:type="paragraph" w:customStyle="1" w:styleId="tpb">
    <w:name w:val="tpb"/>
    <w:basedOn w:val="Normal"/>
    <w:rsid w:val="00F46417"/>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ind w:left="595"/>
      <w:jc w:val="left"/>
    </w:pPr>
    <w:rPr>
      <w:rFonts w:ascii="Times New Roman" w:eastAsia="Times New Roman" w:hAnsi="Times New Roman"/>
      <w:sz w:val="17"/>
      <w:szCs w:val="17"/>
      <w:lang w:eastAsia="es-ES"/>
    </w:rPr>
  </w:style>
  <w:style w:type="paragraph" w:customStyle="1" w:styleId="tab">
    <w:name w:val="tab"/>
    <w:basedOn w:val="Normal"/>
    <w:rsid w:val="00F46417"/>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tsd">
    <w:name w:val="tsd"/>
    <w:basedOn w:val="Normal"/>
    <w:rsid w:val="00F46417"/>
    <w:pPr>
      <w:spacing w:before="100" w:beforeAutospacing="1" w:after="100" w:afterAutospacing="1" w:line="240" w:lineRule="auto"/>
      <w:jc w:val="left"/>
    </w:pPr>
    <w:rPr>
      <w:rFonts w:ascii="Times New Roman" w:eastAsia="Times New Roman" w:hAnsi="Times New Roman"/>
      <w:b/>
      <w:bCs/>
      <w:color w:val="880000"/>
      <w:sz w:val="31"/>
      <w:szCs w:val="31"/>
      <w:lang w:eastAsia="es-ES"/>
    </w:rPr>
  </w:style>
  <w:style w:type="paragraph" w:customStyle="1" w:styleId="ctit">
    <w:name w:val="ctit"/>
    <w:basedOn w:val="Normal"/>
    <w:rsid w:val="00F46417"/>
    <w:pPr>
      <w:spacing w:before="100" w:beforeAutospacing="1" w:after="100" w:afterAutospacing="1" w:line="240" w:lineRule="auto"/>
      <w:jc w:val="center"/>
    </w:pPr>
    <w:rPr>
      <w:rFonts w:ascii="Times New Roman" w:eastAsia="Times New Roman" w:hAnsi="Times New Roman"/>
      <w:b/>
      <w:bCs/>
      <w:color w:val="880000"/>
      <w:sz w:val="31"/>
      <w:szCs w:val="31"/>
      <w:lang w:eastAsia="es-ES"/>
    </w:rPr>
  </w:style>
  <w:style w:type="paragraph" w:customStyle="1" w:styleId="stit">
    <w:name w:val="stit"/>
    <w:basedOn w:val="Normal"/>
    <w:rsid w:val="00F46417"/>
    <w:pPr>
      <w:spacing w:before="100" w:beforeAutospacing="1" w:after="100" w:afterAutospacing="1" w:line="240" w:lineRule="auto"/>
      <w:jc w:val="center"/>
    </w:pPr>
    <w:rPr>
      <w:rFonts w:ascii="Times New Roman" w:eastAsia="Times New Roman" w:hAnsi="Times New Roman"/>
      <w:b/>
      <w:bCs/>
      <w:color w:val="880000"/>
      <w:sz w:val="31"/>
      <w:szCs w:val="31"/>
      <w:lang w:eastAsia="es-ES"/>
    </w:rPr>
  </w:style>
  <w:style w:type="paragraph" w:customStyle="1" w:styleId="cr">
    <w:name w:val="cr"/>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1">
    <w:name w:val="d1"/>
    <w:basedOn w:val="Normal"/>
    <w:rsid w:val="00F46417"/>
    <w:pPr>
      <w:spacing w:before="100" w:beforeAutospacing="1" w:after="100" w:afterAutospacing="1" w:line="240" w:lineRule="auto"/>
      <w:jc w:val="left"/>
    </w:pPr>
    <w:rPr>
      <w:rFonts w:ascii="Times New Roman" w:eastAsia="Times New Roman" w:hAnsi="Times New Roman"/>
      <w:color w:val="9966FF"/>
      <w:szCs w:val="24"/>
      <w:lang w:eastAsia="es-ES"/>
    </w:rPr>
  </w:style>
  <w:style w:type="paragraph" w:customStyle="1" w:styleId="d2">
    <w:name w:val="d2"/>
    <w:basedOn w:val="Normal"/>
    <w:rsid w:val="00F46417"/>
    <w:pPr>
      <w:spacing w:before="100" w:beforeAutospacing="1" w:after="100" w:afterAutospacing="1" w:line="240" w:lineRule="auto"/>
      <w:jc w:val="center"/>
    </w:pPr>
    <w:rPr>
      <w:rFonts w:ascii="Times New Roman" w:eastAsia="Times New Roman" w:hAnsi="Times New Roman"/>
      <w:color w:val="BD4139"/>
      <w:sz w:val="22"/>
      <w:lang w:eastAsia="es-ES"/>
    </w:rPr>
  </w:style>
  <w:style w:type="paragraph" w:customStyle="1" w:styleId="d3">
    <w:name w:val="d3"/>
    <w:basedOn w:val="Normal"/>
    <w:rsid w:val="00F46417"/>
    <w:pPr>
      <w:spacing w:before="100" w:beforeAutospacing="1" w:after="100" w:afterAutospacing="1" w:line="240" w:lineRule="auto"/>
      <w:jc w:val="center"/>
    </w:pPr>
    <w:rPr>
      <w:rFonts w:ascii="Times New Roman" w:eastAsia="Times New Roman" w:hAnsi="Times New Roman"/>
      <w:color w:val="BD4139"/>
      <w:sz w:val="22"/>
      <w:lang w:eastAsia="es-ES"/>
    </w:rPr>
  </w:style>
  <w:style w:type="paragraph" w:customStyle="1" w:styleId="d4">
    <w:name w:val="d4"/>
    <w:basedOn w:val="Normal"/>
    <w:rsid w:val="00F46417"/>
    <w:pPr>
      <w:spacing w:before="100" w:beforeAutospacing="1" w:after="100" w:afterAutospacing="1" w:line="240" w:lineRule="auto"/>
      <w:jc w:val="center"/>
    </w:pPr>
    <w:rPr>
      <w:rFonts w:ascii="Times New Roman" w:eastAsia="Times New Roman" w:hAnsi="Times New Roman"/>
      <w:color w:val="CCFF00"/>
      <w:sz w:val="19"/>
      <w:szCs w:val="19"/>
      <w:lang w:eastAsia="es-ES"/>
    </w:rPr>
  </w:style>
  <w:style w:type="paragraph" w:customStyle="1" w:styleId="d5">
    <w:name w:val="d5"/>
    <w:basedOn w:val="Normal"/>
    <w:rsid w:val="00F46417"/>
    <w:pPr>
      <w:spacing w:before="100" w:beforeAutospacing="1" w:after="100" w:afterAutospacing="1" w:line="240" w:lineRule="auto"/>
      <w:jc w:val="center"/>
    </w:pPr>
    <w:rPr>
      <w:rFonts w:ascii="Times New Roman" w:eastAsia="Times New Roman" w:hAnsi="Times New Roman"/>
      <w:color w:val="CCFF00"/>
      <w:sz w:val="19"/>
      <w:szCs w:val="19"/>
      <w:lang w:eastAsia="es-ES"/>
    </w:rPr>
  </w:style>
  <w:style w:type="paragraph" w:customStyle="1" w:styleId="d6">
    <w:name w:val="d6"/>
    <w:basedOn w:val="Normal"/>
    <w:rsid w:val="00F46417"/>
    <w:pPr>
      <w:spacing w:before="100" w:beforeAutospacing="1" w:after="100" w:afterAutospacing="1" w:line="240" w:lineRule="auto"/>
      <w:jc w:val="center"/>
    </w:pPr>
    <w:rPr>
      <w:rFonts w:ascii="Times New Roman" w:eastAsia="Times New Roman" w:hAnsi="Times New Roman"/>
      <w:color w:val="669933"/>
      <w:sz w:val="19"/>
      <w:szCs w:val="19"/>
      <w:lang w:eastAsia="es-ES"/>
    </w:rPr>
  </w:style>
  <w:style w:type="paragraph" w:customStyle="1" w:styleId="d7">
    <w:name w:val="d7"/>
    <w:basedOn w:val="Normal"/>
    <w:rsid w:val="00F46417"/>
    <w:pPr>
      <w:spacing w:before="100" w:beforeAutospacing="1" w:after="100" w:afterAutospacing="1" w:line="240" w:lineRule="auto"/>
      <w:jc w:val="center"/>
    </w:pPr>
    <w:rPr>
      <w:rFonts w:ascii="Times New Roman" w:eastAsia="Times New Roman" w:hAnsi="Times New Roman"/>
      <w:color w:val="669933"/>
      <w:sz w:val="19"/>
      <w:szCs w:val="19"/>
      <w:lang w:eastAsia="es-ES"/>
    </w:rPr>
  </w:style>
  <w:style w:type="paragraph" w:customStyle="1" w:styleId="dfr">
    <w:name w:val="dfr"/>
    <w:basedOn w:val="Normal"/>
    <w:rsid w:val="00F46417"/>
    <w:pPr>
      <w:shd w:val="clear" w:color="auto" w:fill="666666"/>
      <w:spacing w:before="100" w:beforeAutospacing="1" w:after="100" w:afterAutospacing="1" w:line="240" w:lineRule="auto"/>
      <w:jc w:val="left"/>
    </w:pPr>
    <w:rPr>
      <w:rFonts w:ascii="Times New Roman" w:eastAsia="Times New Roman" w:hAnsi="Times New Roman"/>
      <w:color w:val="FFFFFF"/>
      <w:szCs w:val="24"/>
      <w:lang w:eastAsia="es-ES"/>
    </w:rPr>
  </w:style>
  <w:style w:type="paragraph" w:customStyle="1" w:styleId="mr">
    <w:name w:val="mr"/>
    <w:basedOn w:val="Normal"/>
    <w:rsid w:val="00F46417"/>
    <w:pPr>
      <w:shd w:val="clear" w:color="auto" w:fill="D5E3EC"/>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vi">
    <w:name w:val="vi"/>
    <w:basedOn w:val="Normal"/>
    <w:rsid w:val="00F46417"/>
    <w:pPr>
      <w:pBdr>
        <w:top w:val="single" w:sz="6" w:space="1" w:color="000066"/>
        <w:left w:val="single" w:sz="6" w:space="1" w:color="000066"/>
        <w:bottom w:val="single" w:sz="6" w:space="1" w:color="000066"/>
        <w:right w:val="single" w:sz="6" w:space="1" w:color="000066"/>
      </w:pBdr>
      <w:shd w:val="clear" w:color="auto" w:fill="D5E3EC"/>
      <w:spacing w:before="100" w:beforeAutospacing="1" w:after="100" w:afterAutospacing="1" w:line="240" w:lineRule="auto"/>
      <w:jc w:val="center"/>
    </w:pPr>
    <w:rPr>
      <w:rFonts w:ascii="Times New Roman" w:eastAsia="Times New Roman" w:hAnsi="Times New Roman"/>
      <w:b/>
      <w:bCs/>
      <w:color w:val="000066"/>
      <w:sz w:val="20"/>
      <w:szCs w:val="20"/>
      <w:lang w:eastAsia="es-ES"/>
    </w:rPr>
  </w:style>
  <w:style w:type="paragraph" w:customStyle="1" w:styleId="nh">
    <w:name w:val="nh"/>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nop">
    <w:name w:val="nop"/>
    <w:basedOn w:val="Normal"/>
    <w:rsid w:val="00F46417"/>
    <w:pPr>
      <w:pBdr>
        <w:top w:val="outset" w:sz="18" w:space="6" w:color="999999"/>
        <w:left w:val="outset" w:sz="18" w:space="6" w:color="999999"/>
        <w:bottom w:val="outset" w:sz="18" w:space="6" w:color="999999"/>
        <w:right w:val="outset" w:sz="18" w:space="6" w:color="999999"/>
      </w:pBdr>
      <w:shd w:val="clear" w:color="auto" w:fill="FFFFFF"/>
      <w:spacing w:before="100" w:beforeAutospacing="1" w:after="100" w:afterAutospacing="1" w:line="240" w:lineRule="auto"/>
      <w:jc w:val="left"/>
    </w:pPr>
    <w:rPr>
      <w:rFonts w:ascii="Times New Roman" w:eastAsia="Times New Roman" w:hAnsi="Times New Roman"/>
      <w:color w:val="000000"/>
      <w:szCs w:val="24"/>
      <w:lang w:eastAsia="es-ES"/>
    </w:rPr>
  </w:style>
  <w:style w:type="paragraph" w:customStyle="1" w:styleId="ncl">
    <w:name w:val="ncl"/>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paragraph" w:customStyle="1" w:styleId="pc">
    <w:name w:val="pc"/>
    <w:basedOn w:val="Normal"/>
    <w:rsid w:val="00F46417"/>
    <w:pPr>
      <w:spacing w:before="100" w:beforeAutospacing="1" w:after="300" w:line="240" w:lineRule="auto"/>
      <w:jc w:val="left"/>
    </w:pPr>
    <w:rPr>
      <w:rFonts w:ascii="Times New Roman" w:eastAsia="Times New Roman" w:hAnsi="Times New Roman"/>
      <w:i/>
      <w:iCs/>
      <w:sz w:val="22"/>
      <w:lang w:eastAsia="es-ES"/>
    </w:rPr>
  </w:style>
  <w:style w:type="paragraph" w:customStyle="1" w:styleId="pt">
    <w:name w:val="pt"/>
    <w:basedOn w:val="Normal"/>
    <w:rsid w:val="00F46417"/>
    <w:pPr>
      <w:spacing w:before="100" w:beforeAutospacing="1" w:after="100" w:afterAutospacing="1" w:line="240" w:lineRule="auto"/>
      <w:jc w:val="left"/>
    </w:pPr>
    <w:rPr>
      <w:rFonts w:ascii="Times New Roman" w:eastAsia="Times New Roman" w:hAnsi="Times New Roman"/>
      <w:color w:val="999999"/>
      <w:sz w:val="22"/>
      <w:lang w:eastAsia="es-ES"/>
    </w:rPr>
  </w:style>
  <w:style w:type="paragraph" w:customStyle="1" w:styleId="prt">
    <w:name w:val="prt"/>
    <w:basedOn w:val="Normal"/>
    <w:rsid w:val="00F46417"/>
    <w:pPr>
      <w:spacing w:before="100" w:beforeAutospacing="1" w:after="100" w:afterAutospacing="1" w:line="240" w:lineRule="auto"/>
      <w:jc w:val="left"/>
    </w:pPr>
    <w:rPr>
      <w:rFonts w:ascii="Times New Roman" w:eastAsia="Times New Roman" w:hAnsi="Times New Roman"/>
      <w:sz w:val="22"/>
      <w:lang w:eastAsia="es-ES"/>
    </w:rPr>
  </w:style>
  <w:style w:type="paragraph" w:customStyle="1" w:styleId="vnt">
    <w:name w:val="vnt"/>
    <w:basedOn w:val="Normal"/>
    <w:rsid w:val="00F46417"/>
    <w:pPr>
      <w:shd w:val="clear" w:color="auto" w:fill="FFFFFF"/>
      <w:spacing w:before="100" w:beforeAutospacing="1" w:after="100" w:afterAutospacing="1" w:line="240" w:lineRule="auto"/>
      <w:jc w:val="right"/>
    </w:pPr>
    <w:rPr>
      <w:rFonts w:ascii="Times New Roman" w:eastAsia="Times New Roman" w:hAnsi="Times New Roman"/>
      <w:b/>
      <w:bCs/>
      <w:color w:val="666666"/>
      <w:sz w:val="19"/>
      <w:szCs w:val="19"/>
      <w:lang w:eastAsia="es-ES"/>
    </w:rPr>
  </w:style>
  <w:style w:type="paragraph" w:customStyle="1" w:styleId="imfoto">
    <w:name w:val="imfoto"/>
    <w:basedOn w:val="Normal"/>
    <w:rsid w:val="00F46417"/>
    <w:pPr>
      <w:spacing w:before="72" w:after="240" w:line="240" w:lineRule="auto"/>
      <w:ind w:left="240"/>
      <w:jc w:val="left"/>
    </w:pPr>
    <w:rPr>
      <w:rFonts w:ascii="Times New Roman" w:eastAsia="Times New Roman" w:hAnsi="Times New Roman"/>
      <w:sz w:val="19"/>
      <w:szCs w:val="19"/>
      <w:lang w:eastAsia="es-ES"/>
    </w:rPr>
  </w:style>
  <w:style w:type="paragraph" w:customStyle="1" w:styleId="bodyclass">
    <w:name w:val="bodyclass"/>
    <w:basedOn w:val="Normal"/>
    <w:rsid w:val="00F46417"/>
    <w:pPr>
      <w:spacing w:before="100" w:beforeAutospacing="1" w:after="100" w:afterAutospacing="1" w:line="240" w:lineRule="auto"/>
    </w:pPr>
    <w:rPr>
      <w:rFonts w:ascii="Verdana" w:eastAsia="Times New Roman" w:hAnsi="Verdana"/>
      <w:color w:val="000000"/>
      <w:sz w:val="17"/>
      <w:szCs w:val="17"/>
      <w:lang w:eastAsia="es-ES"/>
    </w:rPr>
  </w:style>
  <w:style w:type="paragraph" w:customStyle="1" w:styleId="resultlist">
    <w:name w:val="resultlist"/>
    <w:basedOn w:val="Normal"/>
    <w:rsid w:val="00F46417"/>
    <w:pPr>
      <w:spacing w:before="100" w:beforeAutospacing="1" w:after="100" w:afterAutospacing="1" w:line="240" w:lineRule="auto"/>
      <w:jc w:val="left"/>
    </w:pPr>
    <w:rPr>
      <w:rFonts w:ascii="Verdana" w:eastAsia="Times New Roman" w:hAnsi="Verdana"/>
      <w:sz w:val="18"/>
      <w:szCs w:val="18"/>
      <w:lang w:eastAsia="es-ES"/>
    </w:rPr>
  </w:style>
  <w:style w:type="paragraph" w:customStyle="1" w:styleId="resultados">
    <w:name w:val="resultados"/>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resulrow">
    <w:name w:val="resulrow"/>
    <w:basedOn w:val="Normal"/>
    <w:rsid w:val="00F46417"/>
    <w:pPr>
      <w:pBdr>
        <w:top w:val="single" w:sz="6" w:space="0" w:color="B9CADE"/>
        <w:left w:val="single" w:sz="6" w:space="0" w:color="B9CADE"/>
        <w:bottom w:val="single" w:sz="6" w:space="0" w:color="B9CADE"/>
        <w:right w:val="single" w:sz="6" w:space="0" w:color="B9CADE"/>
      </w:pBd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interes">
    <w:name w:val="interes"/>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paragraph" w:customStyle="1" w:styleId="numero">
    <w:name w:val="numero"/>
    <w:basedOn w:val="Normal"/>
    <w:rsid w:val="00F46417"/>
    <w:pPr>
      <w:spacing w:before="100" w:beforeAutospacing="1" w:after="100" w:afterAutospacing="1" w:line="240" w:lineRule="auto"/>
      <w:ind w:right="240"/>
      <w:jc w:val="left"/>
    </w:pPr>
    <w:rPr>
      <w:rFonts w:ascii="Times New Roman" w:eastAsia="Times New Roman" w:hAnsi="Times New Roman"/>
      <w:b/>
      <w:bCs/>
      <w:sz w:val="19"/>
      <w:szCs w:val="19"/>
      <w:lang w:eastAsia="es-ES"/>
    </w:rPr>
  </w:style>
  <w:style w:type="paragraph" w:customStyle="1" w:styleId="boletin">
    <w:name w:val="boletin"/>
    <w:basedOn w:val="Normal"/>
    <w:rsid w:val="00F46417"/>
    <w:pPr>
      <w:spacing w:before="100" w:beforeAutospacing="1" w:after="100" w:afterAutospacing="1" w:line="240" w:lineRule="auto"/>
      <w:ind w:left="360"/>
      <w:jc w:val="left"/>
    </w:pPr>
    <w:rPr>
      <w:rFonts w:ascii="Times New Roman" w:eastAsia="Times New Roman" w:hAnsi="Times New Roman"/>
      <w:sz w:val="19"/>
      <w:szCs w:val="19"/>
      <w:lang w:eastAsia="es-ES"/>
    </w:rPr>
  </w:style>
  <w:style w:type="paragraph" w:customStyle="1" w:styleId="fechapublicacion">
    <w:name w:val="fechapublicacion"/>
    <w:basedOn w:val="Normal"/>
    <w:rsid w:val="00F46417"/>
    <w:pPr>
      <w:spacing w:before="100" w:beforeAutospacing="1" w:after="100" w:afterAutospacing="1" w:line="240" w:lineRule="auto"/>
      <w:ind w:left="240"/>
      <w:jc w:val="left"/>
    </w:pPr>
    <w:rPr>
      <w:rFonts w:ascii="Times New Roman" w:eastAsia="Times New Roman" w:hAnsi="Times New Roman"/>
      <w:sz w:val="19"/>
      <w:szCs w:val="19"/>
      <w:lang w:eastAsia="es-ES"/>
    </w:rPr>
  </w:style>
  <w:style w:type="paragraph" w:customStyle="1" w:styleId="cabecera">
    <w:name w:val="cabecera"/>
    <w:basedOn w:val="Normal"/>
    <w:rsid w:val="00F46417"/>
    <w:pPr>
      <w:pBdr>
        <w:bottom w:val="single" w:sz="6" w:space="23" w:color="FFFFFF"/>
      </w:pBdr>
      <w:spacing w:before="100" w:beforeAutospacing="1" w:after="100" w:afterAutospacing="1" w:line="240" w:lineRule="auto"/>
    </w:pPr>
    <w:rPr>
      <w:rFonts w:ascii="Times New Roman" w:eastAsia="Times New Roman" w:hAnsi="Times New Roman"/>
      <w:color w:val="000000"/>
      <w:sz w:val="19"/>
      <w:szCs w:val="19"/>
      <w:lang w:eastAsia="es-ES"/>
    </w:rPr>
  </w:style>
  <w:style w:type="paragraph" w:customStyle="1" w:styleId="fecha">
    <w:name w:val="fecha"/>
    <w:basedOn w:val="Normal"/>
    <w:rsid w:val="00F46417"/>
    <w:pPr>
      <w:spacing w:before="100" w:beforeAutospacing="1" w:after="100" w:afterAutospacing="1" w:line="240" w:lineRule="auto"/>
      <w:jc w:val="left"/>
    </w:pPr>
    <w:rPr>
      <w:rFonts w:ascii="Times New Roman" w:eastAsia="Times New Roman" w:hAnsi="Times New Roman"/>
      <w:color w:val="666666"/>
      <w:sz w:val="19"/>
      <w:szCs w:val="19"/>
      <w:lang w:eastAsia="es-ES"/>
    </w:rPr>
  </w:style>
  <w:style w:type="paragraph" w:customStyle="1" w:styleId="iniciovigencia">
    <w:name w:val="iniciovigencia"/>
    <w:basedOn w:val="Normal"/>
    <w:rsid w:val="00F46417"/>
    <w:pPr>
      <w:spacing w:before="120" w:after="100" w:afterAutospacing="1" w:line="240" w:lineRule="auto"/>
      <w:ind w:left="360"/>
      <w:jc w:val="left"/>
    </w:pPr>
    <w:rPr>
      <w:rFonts w:ascii="Times New Roman" w:eastAsia="Times New Roman" w:hAnsi="Times New Roman"/>
      <w:sz w:val="19"/>
      <w:szCs w:val="19"/>
      <w:lang w:eastAsia="es-ES"/>
    </w:rPr>
  </w:style>
  <w:style w:type="paragraph" w:customStyle="1" w:styleId="prefix">
    <w:name w:val="prefix"/>
    <w:basedOn w:val="Normal"/>
    <w:rsid w:val="00F46417"/>
    <w:pPr>
      <w:spacing w:before="100" w:beforeAutospacing="1" w:after="100" w:afterAutospacing="1" w:line="240" w:lineRule="auto"/>
      <w:jc w:val="left"/>
    </w:pPr>
    <w:rPr>
      <w:rFonts w:ascii="Times New Roman" w:eastAsia="Times New Roman" w:hAnsi="Times New Roman"/>
      <w:color w:val="000000"/>
      <w:sz w:val="19"/>
      <w:szCs w:val="19"/>
      <w:lang w:eastAsia="es-ES"/>
    </w:rPr>
  </w:style>
  <w:style w:type="paragraph" w:customStyle="1" w:styleId="finvigencia">
    <w:name w:val="finvigencia"/>
    <w:basedOn w:val="Normal"/>
    <w:rsid w:val="00F46417"/>
    <w:pPr>
      <w:spacing w:before="120" w:after="100" w:afterAutospacing="1" w:line="240" w:lineRule="auto"/>
      <w:ind w:left="360"/>
      <w:jc w:val="left"/>
    </w:pPr>
    <w:rPr>
      <w:rFonts w:ascii="Times New Roman" w:eastAsia="Times New Roman" w:hAnsi="Times New Roman"/>
      <w:sz w:val="19"/>
      <w:szCs w:val="19"/>
      <w:lang w:eastAsia="es-ES"/>
    </w:rPr>
  </w:style>
  <w:style w:type="paragraph" w:customStyle="1" w:styleId="idunico">
    <w:name w:val="idunico"/>
    <w:basedOn w:val="Normal"/>
    <w:rsid w:val="00F46417"/>
    <w:pPr>
      <w:spacing w:before="120" w:after="100" w:afterAutospacing="1" w:line="240" w:lineRule="auto"/>
      <w:ind w:left="360"/>
      <w:jc w:val="left"/>
    </w:pPr>
    <w:rPr>
      <w:rFonts w:ascii="Times New Roman" w:eastAsia="Times New Roman" w:hAnsi="Times New Roman"/>
      <w:color w:val="000000"/>
      <w:sz w:val="19"/>
      <w:szCs w:val="19"/>
      <w:lang w:eastAsia="es-ES"/>
    </w:rPr>
  </w:style>
  <w:style w:type="paragraph" w:customStyle="1" w:styleId="derogado">
    <w:name w:val="derogado"/>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kincontext">
    <w:name w:val="kincontext"/>
    <w:basedOn w:val="Normal"/>
    <w:rsid w:val="00F46417"/>
    <w:pPr>
      <w:spacing w:before="100" w:beforeAutospacing="1" w:after="100" w:afterAutospacing="1" w:line="240" w:lineRule="auto"/>
      <w:jc w:val="left"/>
    </w:pPr>
    <w:rPr>
      <w:rFonts w:ascii="Times New Roman" w:eastAsia="Times New Roman" w:hAnsi="Times New Roman"/>
      <w:color w:val="0668A9"/>
      <w:sz w:val="19"/>
      <w:szCs w:val="19"/>
      <w:lang w:eastAsia="es-ES"/>
    </w:rPr>
  </w:style>
  <w:style w:type="paragraph" w:customStyle="1" w:styleId="lockeditem">
    <w:name w:val="lockeditem"/>
    <w:basedOn w:val="Normal"/>
    <w:rsid w:val="00F46417"/>
    <w:pPr>
      <w:shd w:val="clear" w:color="auto" w:fill="F4F4F5"/>
      <w:spacing w:before="100" w:beforeAutospacing="1" w:after="100" w:afterAutospacing="1" w:line="240" w:lineRule="auto"/>
      <w:jc w:val="left"/>
    </w:pPr>
    <w:rPr>
      <w:rFonts w:ascii="Times New Roman" w:eastAsia="Times New Roman" w:hAnsi="Times New Roman"/>
      <w:color w:val="152943"/>
      <w:sz w:val="19"/>
      <w:szCs w:val="19"/>
      <w:lang w:eastAsia="es-ES"/>
    </w:rPr>
  </w:style>
  <w:style w:type="paragraph" w:customStyle="1" w:styleId="itemmouseover">
    <w:name w:val="itemmouseover"/>
    <w:basedOn w:val="Normal"/>
    <w:rsid w:val="00F46417"/>
    <w:pPr>
      <w:shd w:val="clear" w:color="auto" w:fill="F3F3F4"/>
      <w:spacing w:before="100" w:beforeAutospacing="1" w:after="100" w:afterAutospacing="1" w:line="240" w:lineRule="auto"/>
      <w:jc w:val="left"/>
    </w:pPr>
    <w:rPr>
      <w:rFonts w:ascii="Times New Roman" w:eastAsia="Times New Roman" w:hAnsi="Times New Roman"/>
      <w:color w:val="000000"/>
      <w:sz w:val="19"/>
      <w:szCs w:val="19"/>
      <w:lang w:eastAsia="es-ES"/>
    </w:rPr>
  </w:style>
  <w:style w:type="paragraph" w:customStyle="1" w:styleId="itemmouseout">
    <w:name w:val="itemmouseout"/>
    <w:basedOn w:val="Normal"/>
    <w:rsid w:val="00F46417"/>
    <w:pPr>
      <w:spacing w:before="100" w:beforeAutospacing="1" w:after="100" w:afterAutospacing="1" w:line="240" w:lineRule="auto"/>
      <w:jc w:val="left"/>
    </w:pPr>
    <w:rPr>
      <w:rFonts w:ascii="Times New Roman" w:eastAsia="Times New Roman" w:hAnsi="Times New Roman"/>
      <w:color w:val="152943"/>
      <w:sz w:val="19"/>
      <w:szCs w:val="19"/>
      <w:lang w:eastAsia="es-ES"/>
    </w:rPr>
  </w:style>
  <w:style w:type="paragraph" w:customStyle="1" w:styleId="pireportclusterdescription">
    <w:name w:val="pireportclusterdescription"/>
    <w:basedOn w:val="Normal"/>
    <w:rsid w:val="00F46417"/>
    <w:pPr>
      <w:pBdr>
        <w:bottom w:val="single" w:sz="6" w:space="0" w:color="C3D4E6"/>
      </w:pBdr>
      <w:spacing w:before="150" w:after="75" w:line="240" w:lineRule="auto"/>
      <w:ind w:left="600" w:right="600"/>
      <w:jc w:val="left"/>
    </w:pPr>
    <w:rPr>
      <w:rFonts w:ascii="Times New Roman" w:eastAsia="Times New Roman" w:hAnsi="Times New Roman"/>
      <w:b/>
      <w:bCs/>
      <w:caps/>
      <w:color w:val="00406C"/>
      <w:sz w:val="29"/>
      <w:szCs w:val="29"/>
      <w:lang w:eastAsia="es-ES"/>
    </w:rPr>
  </w:style>
  <w:style w:type="paragraph" w:customStyle="1" w:styleId="pireportdocumenttitle">
    <w:name w:val="pireportdocumenttitle"/>
    <w:basedOn w:val="Normal"/>
    <w:rsid w:val="00F46417"/>
    <w:pPr>
      <w:spacing w:before="150" w:after="100" w:afterAutospacing="1" w:line="240" w:lineRule="auto"/>
      <w:jc w:val="left"/>
    </w:pPr>
    <w:rPr>
      <w:rFonts w:ascii="Verdana" w:eastAsia="Times New Roman" w:hAnsi="Verdana"/>
      <w:b/>
      <w:bCs/>
      <w:sz w:val="20"/>
      <w:szCs w:val="20"/>
      <w:lang w:eastAsia="es-ES"/>
    </w:rPr>
  </w:style>
  <w:style w:type="paragraph" w:customStyle="1" w:styleId="pireportfragment">
    <w:name w:val="pireportfragment"/>
    <w:basedOn w:val="Normal"/>
    <w:rsid w:val="00F46417"/>
    <w:pPr>
      <w:spacing w:before="150" w:after="100" w:afterAutospacing="1" w:line="240" w:lineRule="auto"/>
      <w:ind w:left="300"/>
    </w:pPr>
    <w:rPr>
      <w:rFonts w:ascii="Verdana" w:eastAsia="Times New Roman" w:hAnsi="Verdana"/>
      <w:sz w:val="18"/>
      <w:szCs w:val="18"/>
      <w:lang w:eastAsia="es-ES"/>
    </w:rPr>
  </w:style>
  <w:style w:type="paragraph" w:customStyle="1" w:styleId="verredaccionesexport">
    <w:name w:val="verredaccionesexport"/>
    <w:basedOn w:val="Normal"/>
    <w:rsid w:val="00F46417"/>
    <w:pPr>
      <w:spacing w:before="100" w:beforeAutospacing="1" w:after="100" w:afterAutospacing="1" w:line="240" w:lineRule="auto"/>
    </w:pPr>
    <w:rPr>
      <w:rFonts w:ascii="Verdana" w:eastAsia="Times New Roman" w:hAnsi="Verdana"/>
      <w:color w:val="01426C"/>
      <w:sz w:val="19"/>
      <w:szCs w:val="19"/>
      <w:lang w:eastAsia="es-ES"/>
    </w:rPr>
  </w:style>
  <w:style w:type="paragraph" w:customStyle="1" w:styleId="calendarfetabletitle">
    <w:name w:val="calendarfetabletitle"/>
    <w:basedOn w:val="Normal"/>
    <w:rsid w:val="00F46417"/>
    <w:pPr>
      <w:pBdr>
        <w:top w:val="single" w:sz="6" w:space="4" w:color="6A6A6A"/>
        <w:left w:val="single" w:sz="6" w:space="4" w:color="6A6A6A"/>
        <w:bottom w:val="single" w:sz="6" w:space="4" w:color="6A6A6A"/>
        <w:right w:val="single" w:sz="6" w:space="4" w:color="6A6A6A"/>
      </w:pBdr>
      <w:shd w:val="clear" w:color="auto" w:fill="90BBDA"/>
      <w:spacing w:before="100" w:beforeAutospacing="1" w:after="100" w:afterAutospacing="1" w:line="240" w:lineRule="auto"/>
      <w:jc w:val="left"/>
    </w:pPr>
    <w:rPr>
      <w:rFonts w:ascii="Times New Roman" w:eastAsia="Times New Roman" w:hAnsi="Times New Roman"/>
      <w:b/>
      <w:bCs/>
      <w:sz w:val="19"/>
      <w:szCs w:val="19"/>
      <w:lang w:eastAsia="es-ES"/>
    </w:rPr>
  </w:style>
  <w:style w:type="paragraph" w:customStyle="1" w:styleId="calendarfetitlerowdocument">
    <w:name w:val="calendarfetitlerowdocument"/>
    <w:basedOn w:val="Normal"/>
    <w:rsid w:val="00F46417"/>
    <w:pPr>
      <w:pBdr>
        <w:top w:val="single" w:sz="6" w:space="4" w:color="6A6A6A"/>
        <w:left w:val="single" w:sz="6" w:space="4" w:color="6A6A6A"/>
        <w:bottom w:val="single" w:sz="6" w:space="4" w:color="6A6A6A"/>
        <w:right w:val="single" w:sz="6" w:space="4" w:color="6A6A6A"/>
      </w:pBdr>
      <w:shd w:val="clear" w:color="auto" w:fill="A1B8C9"/>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calendarfetitlerowdate">
    <w:name w:val="calendarfetitlerowdate"/>
    <w:basedOn w:val="Normal"/>
    <w:rsid w:val="00F46417"/>
    <w:pPr>
      <w:pBdr>
        <w:top w:val="single" w:sz="6" w:space="4" w:color="6A6A6A"/>
        <w:left w:val="single" w:sz="6" w:space="4" w:color="6A6A6A"/>
        <w:bottom w:val="single" w:sz="6" w:space="4" w:color="6A6A6A"/>
        <w:right w:val="single" w:sz="6" w:space="4" w:color="6A6A6A"/>
      </w:pBdr>
      <w:shd w:val="clear" w:color="auto" w:fill="A1B8C9"/>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calendarferownumber">
    <w:name w:val="calendarferownumber"/>
    <w:basedOn w:val="Normal"/>
    <w:rsid w:val="00F46417"/>
    <w:pPr>
      <w:pBdr>
        <w:top w:val="single" w:sz="6" w:space="8" w:color="0192DB"/>
        <w:left w:val="single" w:sz="6" w:space="8" w:color="0192DB"/>
        <w:bottom w:val="single" w:sz="6" w:space="8" w:color="0192DB"/>
        <w:right w:val="single" w:sz="6" w:space="8" w:color="0192DB"/>
      </w:pBdr>
      <w:shd w:val="clear" w:color="auto" w:fill="F7F7F7"/>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calendarferowdocument">
    <w:name w:val="calendarferowdocument"/>
    <w:basedOn w:val="Normal"/>
    <w:rsid w:val="00F46417"/>
    <w:pPr>
      <w:pBdr>
        <w:top w:val="single" w:sz="6" w:space="8" w:color="0192DB"/>
        <w:left w:val="single" w:sz="6" w:space="8" w:color="0192DB"/>
        <w:bottom w:val="single" w:sz="6" w:space="8" w:color="0192DB"/>
        <w:right w:val="single" w:sz="6" w:space="8" w:color="0192DB"/>
      </w:pBdr>
      <w:shd w:val="clear" w:color="auto" w:fill="F7F7F7"/>
      <w:spacing w:before="100" w:beforeAutospacing="1" w:after="100" w:afterAutospacing="1" w:line="240" w:lineRule="auto"/>
      <w:jc w:val="left"/>
    </w:pPr>
    <w:rPr>
      <w:rFonts w:ascii="Times New Roman" w:eastAsia="Times New Roman" w:hAnsi="Times New Roman"/>
      <w:sz w:val="20"/>
      <w:szCs w:val="20"/>
      <w:lang w:eastAsia="es-ES"/>
    </w:rPr>
  </w:style>
  <w:style w:type="paragraph" w:customStyle="1" w:styleId="calendarferowdate">
    <w:name w:val="calendarferowdate"/>
    <w:basedOn w:val="Normal"/>
    <w:rsid w:val="00F46417"/>
    <w:pPr>
      <w:pBdr>
        <w:top w:val="single" w:sz="6" w:space="8" w:color="0192DB"/>
        <w:left w:val="single" w:sz="6" w:space="8" w:color="0192DB"/>
        <w:bottom w:val="single" w:sz="6" w:space="8" w:color="0192DB"/>
        <w:right w:val="single" w:sz="6" w:space="8" w:color="0192DB"/>
      </w:pBdr>
      <w:shd w:val="clear" w:color="auto" w:fill="F7F7F7"/>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pagesnumbertd">
    <w:name w:val="pagesnumbertd"/>
    <w:basedOn w:val="Normal"/>
    <w:rsid w:val="00F46417"/>
    <w:pPr>
      <w:spacing w:before="100" w:beforeAutospacing="1" w:after="100" w:afterAutospacing="1" w:line="240" w:lineRule="auto"/>
      <w:jc w:val="right"/>
    </w:pPr>
    <w:rPr>
      <w:rFonts w:ascii="Times New Roman" w:eastAsia="Times New Roman" w:hAnsi="Times New Roman"/>
      <w:sz w:val="19"/>
      <w:szCs w:val="19"/>
      <w:lang w:eastAsia="es-ES"/>
    </w:rPr>
  </w:style>
  <w:style w:type="paragraph" w:customStyle="1" w:styleId="marginlevel3">
    <w:name w:val="marginlevel3"/>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container">
    <w:name w:val="container"/>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logo">
    <w:name w:val="logo"/>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Fecha1">
    <w:name w:val="Fecha1"/>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text">
    <w:name w:val="text"/>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an">
    <w:name w:val="an"/>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expespliteral">
    <w:name w:val="expespliteral"/>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spnumber">
    <w:name w:val="spnumber"/>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ivepigraph">
    <w:name w:val="divepigraph"/>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ivarticle">
    <w:name w:val="divarticle"/>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ivsummary">
    <w:name w:val="divsummary"/>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btnfragments">
    <w:name w:val="btnfragments"/>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character" w:customStyle="1" w:styleId="titulo1">
    <w:name w:val="titulo1"/>
    <w:rsid w:val="00F46417"/>
    <w:rPr>
      <w:b/>
      <w:bCs/>
      <w:vanish w:val="0"/>
      <w:webHidden w:val="0"/>
      <w:color w:val="004A79"/>
      <w:specVanish w:val="0"/>
    </w:rPr>
  </w:style>
  <w:style w:type="paragraph" w:customStyle="1" w:styleId="marginlevel11">
    <w:name w:val="marginlevel11"/>
    <w:basedOn w:val="Normal"/>
    <w:rsid w:val="00F46417"/>
    <w:pPr>
      <w:spacing w:before="100" w:beforeAutospacing="1" w:after="100" w:afterAutospacing="1" w:line="240" w:lineRule="auto"/>
      <w:ind w:left="225"/>
      <w:jc w:val="left"/>
    </w:pPr>
    <w:rPr>
      <w:rFonts w:ascii="Times New Roman" w:eastAsia="Times New Roman" w:hAnsi="Times New Roman"/>
      <w:b/>
      <w:bCs/>
      <w:sz w:val="23"/>
      <w:szCs w:val="23"/>
      <w:lang w:eastAsia="es-ES"/>
    </w:rPr>
  </w:style>
  <w:style w:type="paragraph" w:customStyle="1" w:styleId="marginlevel21">
    <w:name w:val="marginlevel21"/>
    <w:basedOn w:val="Normal"/>
    <w:rsid w:val="00F46417"/>
    <w:pPr>
      <w:spacing w:before="100" w:beforeAutospacing="1" w:after="100" w:afterAutospacing="1" w:line="240" w:lineRule="auto"/>
      <w:ind w:left="975"/>
      <w:jc w:val="left"/>
    </w:pPr>
    <w:rPr>
      <w:rFonts w:ascii="Times New Roman" w:eastAsia="Times New Roman" w:hAnsi="Times New Roman"/>
      <w:b/>
      <w:bCs/>
      <w:sz w:val="22"/>
      <w:lang w:eastAsia="es-ES"/>
    </w:rPr>
  </w:style>
  <w:style w:type="paragraph" w:customStyle="1" w:styleId="marginlevel31">
    <w:name w:val="marginlevel31"/>
    <w:basedOn w:val="Normal"/>
    <w:rsid w:val="00F46417"/>
    <w:pPr>
      <w:spacing w:before="100" w:beforeAutospacing="1" w:after="100" w:afterAutospacing="1" w:line="240" w:lineRule="auto"/>
      <w:jc w:val="left"/>
    </w:pPr>
    <w:rPr>
      <w:rFonts w:ascii="Times New Roman" w:eastAsia="Times New Roman" w:hAnsi="Times New Roman"/>
      <w:b/>
      <w:bCs/>
      <w:sz w:val="21"/>
      <w:szCs w:val="21"/>
      <w:lang w:eastAsia="es-ES"/>
    </w:rPr>
  </w:style>
  <w:style w:type="paragraph" w:customStyle="1" w:styleId="container1">
    <w:name w:val="container1"/>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logo1">
    <w:name w:val="logo1"/>
    <w:basedOn w:val="Normal"/>
    <w:rsid w:val="00F46417"/>
    <w:pPr>
      <w:spacing w:before="100" w:beforeAutospacing="1" w:after="100" w:afterAutospacing="1" w:line="240" w:lineRule="auto"/>
      <w:jc w:val="left"/>
    </w:pPr>
    <w:rPr>
      <w:rFonts w:ascii="Times New Roman" w:eastAsia="Times New Roman" w:hAnsi="Times New Roman"/>
      <w:sz w:val="19"/>
      <w:szCs w:val="19"/>
      <w:lang w:eastAsia="es-ES"/>
    </w:rPr>
  </w:style>
  <w:style w:type="paragraph" w:customStyle="1" w:styleId="date1">
    <w:name w:val="date1"/>
    <w:basedOn w:val="Normal"/>
    <w:rsid w:val="00F46417"/>
    <w:pPr>
      <w:spacing w:before="100" w:beforeAutospacing="1" w:after="100" w:afterAutospacing="1" w:line="240" w:lineRule="auto"/>
      <w:jc w:val="right"/>
    </w:pPr>
    <w:rPr>
      <w:rFonts w:ascii="Times New Roman" w:eastAsia="Times New Roman" w:hAnsi="Times New Roman"/>
      <w:sz w:val="19"/>
      <w:szCs w:val="19"/>
      <w:lang w:eastAsia="es-ES"/>
    </w:rPr>
  </w:style>
  <w:style w:type="paragraph" w:customStyle="1" w:styleId="text1">
    <w:name w:val="text1"/>
    <w:basedOn w:val="Normal"/>
    <w:rsid w:val="00F46417"/>
    <w:pPr>
      <w:spacing w:before="600" w:after="100" w:afterAutospacing="1" w:line="240" w:lineRule="auto"/>
      <w:jc w:val="right"/>
      <w:textAlignment w:val="center"/>
    </w:pPr>
    <w:rPr>
      <w:rFonts w:ascii="Times New Roman" w:eastAsia="Times New Roman" w:hAnsi="Times New Roman"/>
      <w:sz w:val="19"/>
      <w:szCs w:val="19"/>
      <w:lang w:eastAsia="es-ES"/>
    </w:rPr>
  </w:style>
  <w:style w:type="paragraph" w:customStyle="1" w:styleId="an1">
    <w:name w:val="an1"/>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paragraph" w:customStyle="1" w:styleId="an2">
    <w:name w:val="an2"/>
    <w:basedOn w:val="Normal"/>
    <w:rsid w:val="00F46417"/>
    <w:pPr>
      <w:spacing w:before="100" w:beforeAutospacing="1" w:after="100" w:afterAutospacing="1" w:line="240" w:lineRule="auto"/>
      <w:jc w:val="left"/>
    </w:pPr>
    <w:rPr>
      <w:rFonts w:ascii="Times New Roman" w:eastAsia="Times New Roman" w:hAnsi="Times New Roman"/>
      <w:vanish/>
      <w:sz w:val="19"/>
      <w:szCs w:val="19"/>
      <w:lang w:eastAsia="es-ES"/>
    </w:rPr>
  </w:style>
  <w:style w:type="character" w:customStyle="1" w:styleId="titulo2">
    <w:name w:val="titulo2"/>
    <w:rsid w:val="00F46417"/>
    <w:rPr>
      <w:b/>
      <w:bCs/>
      <w:vanish w:val="0"/>
      <w:webHidden w:val="0"/>
      <w:color w:val="004A79"/>
      <w:sz w:val="19"/>
      <w:szCs w:val="19"/>
      <w:specVanish w:val="0"/>
    </w:rPr>
  </w:style>
  <w:style w:type="paragraph" w:customStyle="1" w:styleId="titulo3">
    <w:name w:val="titulo3"/>
    <w:basedOn w:val="Normal"/>
    <w:rsid w:val="00F46417"/>
    <w:pPr>
      <w:spacing w:before="150" w:after="150" w:line="240" w:lineRule="auto"/>
      <w:ind w:left="-225" w:right="-225"/>
      <w:jc w:val="left"/>
    </w:pPr>
    <w:rPr>
      <w:rFonts w:ascii="Verdana" w:eastAsia="Times New Roman" w:hAnsi="Verdana"/>
      <w:b/>
      <w:bCs/>
      <w:color w:val="004A79"/>
      <w:sz w:val="29"/>
      <w:szCs w:val="29"/>
      <w:lang w:eastAsia="es-ES"/>
    </w:rPr>
  </w:style>
  <w:style w:type="paragraph" w:customStyle="1" w:styleId="spnumber1">
    <w:name w:val="spnumber1"/>
    <w:basedOn w:val="Normal"/>
    <w:rsid w:val="00F46417"/>
    <w:pPr>
      <w:spacing w:before="90" w:after="0" w:line="240" w:lineRule="auto"/>
      <w:ind w:left="150" w:right="45"/>
      <w:jc w:val="left"/>
    </w:pPr>
    <w:rPr>
      <w:rFonts w:ascii="Times New Roman" w:eastAsia="Times New Roman" w:hAnsi="Times New Roman"/>
      <w:b/>
      <w:bCs/>
      <w:color w:val="004A97"/>
      <w:sz w:val="29"/>
      <w:szCs w:val="29"/>
      <w:lang w:eastAsia="es-ES"/>
    </w:rPr>
  </w:style>
  <w:style w:type="paragraph" w:customStyle="1" w:styleId="divepigraph1">
    <w:name w:val="divepigraph1"/>
    <w:basedOn w:val="Normal"/>
    <w:rsid w:val="00F46417"/>
    <w:pPr>
      <w:spacing w:before="75" w:after="75" w:line="240" w:lineRule="auto"/>
      <w:ind w:right="225"/>
      <w:jc w:val="left"/>
    </w:pPr>
    <w:rPr>
      <w:rFonts w:ascii="Times New Roman" w:eastAsia="Times New Roman" w:hAnsi="Times New Roman"/>
      <w:b/>
      <w:bCs/>
      <w:color w:val="004A97"/>
      <w:sz w:val="29"/>
      <w:szCs w:val="29"/>
      <w:lang w:eastAsia="es-ES"/>
    </w:rPr>
  </w:style>
  <w:style w:type="paragraph" w:customStyle="1" w:styleId="divarticle1">
    <w:name w:val="divarticle1"/>
    <w:basedOn w:val="Normal"/>
    <w:rsid w:val="00F46417"/>
    <w:pPr>
      <w:spacing w:before="75" w:after="75" w:line="240" w:lineRule="auto"/>
      <w:ind w:right="225"/>
      <w:jc w:val="left"/>
    </w:pPr>
    <w:rPr>
      <w:rFonts w:ascii="Times New Roman" w:eastAsia="Times New Roman" w:hAnsi="Times New Roman"/>
      <w:b/>
      <w:bCs/>
      <w:color w:val="004A97"/>
      <w:sz w:val="31"/>
      <w:szCs w:val="31"/>
      <w:lang w:eastAsia="es-ES"/>
    </w:rPr>
  </w:style>
  <w:style w:type="paragraph" w:customStyle="1" w:styleId="divsummary1">
    <w:name w:val="divsummary1"/>
    <w:basedOn w:val="Normal"/>
    <w:rsid w:val="00F46417"/>
    <w:pPr>
      <w:spacing w:after="168" w:line="240" w:lineRule="auto"/>
      <w:ind w:left="288" w:right="288"/>
      <w:jc w:val="left"/>
    </w:pPr>
    <w:rPr>
      <w:rFonts w:ascii="Times New Roman" w:eastAsia="Times New Roman" w:hAnsi="Times New Roman"/>
      <w:color w:val="333333"/>
      <w:sz w:val="29"/>
      <w:szCs w:val="29"/>
      <w:lang w:eastAsia="es-ES"/>
    </w:rPr>
  </w:style>
  <w:style w:type="paragraph" w:customStyle="1" w:styleId="btnfragments1">
    <w:name w:val="btnfragments1"/>
    <w:basedOn w:val="Normal"/>
    <w:rsid w:val="00F46417"/>
    <w:pPr>
      <w:spacing w:before="100" w:beforeAutospacing="1" w:after="100" w:afterAutospacing="1" w:line="345" w:lineRule="atLeast"/>
      <w:ind w:left="450"/>
      <w:jc w:val="center"/>
    </w:pPr>
    <w:rPr>
      <w:rFonts w:ascii="Times New Roman" w:eastAsia="Times New Roman" w:hAnsi="Times New Roman"/>
      <w:caps/>
      <w:color w:val="FFFFFF"/>
      <w:sz w:val="2"/>
      <w:szCs w:val="2"/>
      <w:lang w:eastAsia="es-ES"/>
    </w:rPr>
  </w:style>
  <w:style w:type="paragraph" w:customStyle="1" w:styleId="expespliteral1">
    <w:name w:val="expespliteral1"/>
    <w:basedOn w:val="Normal"/>
    <w:rsid w:val="00F46417"/>
    <w:pPr>
      <w:spacing w:before="100" w:beforeAutospacing="1" w:after="100" w:afterAutospacing="1" w:line="240" w:lineRule="auto"/>
      <w:jc w:val="left"/>
    </w:pPr>
    <w:rPr>
      <w:rFonts w:ascii="Times New Roman" w:eastAsia="Times New Roman" w:hAnsi="Times New Roman"/>
      <w:b/>
      <w:bCs/>
      <w:sz w:val="20"/>
      <w:szCs w:val="20"/>
      <w:lang w:eastAsia="es-ES"/>
    </w:rPr>
  </w:style>
  <w:style w:type="paragraph" w:customStyle="1" w:styleId="expespliteral2">
    <w:name w:val="expespliteral2"/>
    <w:basedOn w:val="Normal"/>
    <w:rsid w:val="00F46417"/>
    <w:pPr>
      <w:spacing w:before="100" w:beforeAutospacing="1" w:after="100" w:afterAutospacing="1" w:line="240" w:lineRule="auto"/>
      <w:jc w:val="left"/>
    </w:pPr>
    <w:rPr>
      <w:rFonts w:ascii="Times New Roman" w:eastAsia="Times New Roman" w:hAnsi="Times New Roman"/>
      <w:b/>
      <w:bCs/>
      <w:sz w:val="20"/>
      <w:szCs w:val="20"/>
      <w:lang w:eastAsia="es-ES"/>
    </w:rPr>
  </w:style>
  <w:style w:type="paragraph" w:customStyle="1" w:styleId="a1">
    <w:name w:val="a1"/>
    <w:basedOn w:val="Normal"/>
    <w:rsid w:val="00F46417"/>
    <w:pPr>
      <w:spacing w:before="100" w:beforeAutospacing="1" w:after="150" w:line="240" w:lineRule="auto"/>
      <w:jc w:val="left"/>
    </w:pPr>
    <w:rPr>
      <w:rFonts w:ascii="Times New Roman" w:eastAsia="Times New Roman" w:hAnsi="Times New Roman"/>
      <w:b/>
      <w:bCs/>
      <w:color w:val="00275A"/>
      <w:szCs w:val="24"/>
      <w:lang w:eastAsia="es-ES"/>
    </w:rPr>
  </w:style>
  <w:style w:type="paragraph" w:customStyle="1" w:styleId="ccn1">
    <w:name w:val="ccn1"/>
    <w:basedOn w:val="Normal"/>
    <w:rsid w:val="00F46417"/>
    <w:pPr>
      <w:pBdr>
        <w:top w:val="single" w:sz="6" w:space="0" w:color="EAA500"/>
        <w:left w:val="single" w:sz="6" w:space="0" w:color="EAA500"/>
        <w:bottom w:val="single" w:sz="6" w:space="0" w:color="EAA500"/>
        <w:right w:val="single" w:sz="6" w:space="0" w:color="EAA500"/>
      </w:pBdr>
      <w:spacing w:before="120" w:after="150" w:line="240" w:lineRule="auto"/>
      <w:ind w:left="240" w:right="120"/>
      <w:jc w:val="left"/>
    </w:pPr>
    <w:rPr>
      <w:rFonts w:ascii="Verdana" w:eastAsia="Times New Roman" w:hAnsi="Verdana"/>
      <w:color w:val="00255C"/>
      <w:szCs w:val="24"/>
      <w:lang w:eastAsia="es-ES"/>
    </w:rPr>
  </w:style>
  <w:style w:type="paragraph" w:customStyle="1" w:styleId="pof1">
    <w:name w:val="pof1"/>
    <w:basedOn w:val="Normal"/>
    <w:rsid w:val="00F46417"/>
    <w:pPr>
      <w:spacing w:before="450" w:after="0" w:line="288" w:lineRule="atLeast"/>
      <w:jc w:val="center"/>
    </w:pPr>
    <w:rPr>
      <w:rFonts w:ascii="Times New Roman" w:eastAsia="Times New Roman" w:hAnsi="Times New Roman"/>
      <w:b/>
      <w:bCs/>
      <w:color w:val="0091DA"/>
      <w:sz w:val="26"/>
      <w:szCs w:val="26"/>
      <w:lang w:eastAsia="es-ES"/>
    </w:rPr>
  </w:style>
  <w:style w:type="paragraph" w:customStyle="1" w:styleId="ctd1">
    <w:name w:val="ctd1"/>
    <w:basedOn w:val="Normal"/>
    <w:rsid w:val="00F46417"/>
    <w:pPr>
      <w:pBdr>
        <w:top w:val="single" w:sz="6" w:space="12" w:color="0091DA"/>
        <w:left w:val="single" w:sz="6" w:space="12" w:color="0091DA"/>
        <w:bottom w:val="single" w:sz="6" w:space="12" w:color="0091DA"/>
        <w:right w:val="single" w:sz="6" w:space="12" w:color="0091DA"/>
      </w:pBdr>
      <w:shd w:val="clear" w:color="auto" w:fill="FFFFFF"/>
      <w:spacing w:after="0" w:line="240" w:lineRule="auto"/>
      <w:jc w:val="left"/>
    </w:pPr>
    <w:rPr>
      <w:rFonts w:ascii="Times New Roman" w:eastAsia="Times New Roman" w:hAnsi="Times New Roman"/>
      <w:color w:val="333333"/>
      <w:sz w:val="19"/>
      <w:szCs w:val="19"/>
      <w:lang w:eastAsia="es-ES"/>
    </w:rPr>
  </w:style>
  <w:style w:type="paragraph" w:customStyle="1" w:styleId="ccn2">
    <w:name w:val="ccn2"/>
    <w:basedOn w:val="Normal"/>
    <w:rsid w:val="00F46417"/>
    <w:pPr>
      <w:pBdr>
        <w:top w:val="single" w:sz="6" w:space="12" w:color="0091DA"/>
        <w:left w:val="single" w:sz="6" w:space="12" w:color="0091DA"/>
        <w:bottom w:val="single" w:sz="6" w:space="12" w:color="0091DA"/>
        <w:right w:val="single" w:sz="6" w:space="12" w:color="0091DA"/>
      </w:pBdr>
      <w:spacing w:before="300" w:after="300" w:line="360" w:lineRule="atLeast"/>
      <w:jc w:val="left"/>
    </w:pPr>
    <w:rPr>
      <w:rFonts w:ascii="Times New Roman" w:eastAsia="Times New Roman" w:hAnsi="Times New Roman"/>
      <w:color w:val="333333"/>
      <w:sz w:val="18"/>
      <w:szCs w:val="18"/>
      <w:lang w:eastAsia="es-ES"/>
    </w:rPr>
  </w:style>
  <w:style w:type="paragraph" w:customStyle="1" w:styleId="d11">
    <w:name w:val="d11"/>
    <w:basedOn w:val="Normal"/>
    <w:rsid w:val="00F46417"/>
    <w:pPr>
      <w:spacing w:before="100" w:beforeAutospacing="1" w:after="100" w:afterAutospacing="1" w:line="240" w:lineRule="auto"/>
      <w:jc w:val="left"/>
    </w:pPr>
    <w:rPr>
      <w:rFonts w:ascii="Times New Roman" w:eastAsia="Times New Roman" w:hAnsi="Times New Roman"/>
      <w:color w:val="000000"/>
      <w:sz w:val="20"/>
      <w:szCs w:val="20"/>
      <w:lang w:eastAsia="es-ES"/>
    </w:rPr>
  </w:style>
  <w:style w:type="paragraph" w:customStyle="1" w:styleId="ccn3">
    <w:name w:val="ccn3"/>
    <w:basedOn w:val="Normal"/>
    <w:rsid w:val="00F46417"/>
    <w:pPr>
      <w:pBdr>
        <w:top w:val="single" w:sz="6" w:space="12" w:color="0091DA"/>
        <w:left w:val="single" w:sz="6" w:space="12" w:color="0091DA"/>
        <w:bottom w:val="single" w:sz="6" w:space="12" w:color="0091DA"/>
        <w:right w:val="single" w:sz="6" w:space="12" w:color="0091DA"/>
      </w:pBdr>
      <w:spacing w:before="300" w:after="300" w:line="360" w:lineRule="atLeast"/>
      <w:jc w:val="left"/>
    </w:pPr>
    <w:rPr>
      <w:rFonts w:ascii="Times New Roman" w:eastAsia="Times New Roman" w:hAnsi="Times New Roman"/>
      <w:color w:val="333333"/>
      <w:sz w:val="18"/>
      <w:szCs w:val="18"/>
      <w:lang w:eastAsia="es-ES"/>
    </w:rPr>
  </w:style>
  <w:style w:type="paragraph" w:customStyle="1" w:styleId="der1">
    <w:name w:val="der1"/>
    <w:basedOn w:val="Normal"/>
    <w:rsid w:val="00F46417"/>
    <w:pPr>
      <w:pBdr>
        <w:top w:val="single" w:sz="6" w:space="0" w:color="DB107C"/>
        <w:left w:val="single" w:sz="6" w:space="0" w:color="DB107C"/>
        <w:bottom w:val="single" w:sz="6" w:space="0" w:color="DB107C"/>
        <w:right w:val="single" w:sz="6" w:space="0" w:color="DB107C"/>
      </w:pBdr>
      <w:shd w:val="clear" w:color="auto" w:fill="FEFEFE"/>
      <w:spacing w:before="100" w:beforeAutospacing="1" w:after="100" w:afterAutospacing="1" w:line="240" w:lineRule="auto"/>
      <w:jc w:val="left"/>
    </w:pPr>
    <w:rPr>
      <w:rFonts w:ascii="Times New Roman" w:eastAsia="Times New Roman" w:hAnsi="Times New Roman"/>
      <w:color w:val="E91C8A"/>
      <w:sz w:val="20"/>
      <w:szCs w:val="20"/>
      <w:lang w:eastAsia="es-ES"/>
    </w:rPr>
  </w:style>
  <w:style w:type="paragraph" w:customStyle="1" w:styleId="pfa1">
    <w:name w:val="pfa1"/>
    <w:basedOn w:val="Normal"/>
    <w:rsid w:val="00F46417"/>
    <w:pPr>
      <w:spacing w:before="100" w:beforeAutospacing="1" w:after="100" w:afterAutospacing="1" w:line="240" w:lineRule="auto"/>
      <w:jc w:val="left"/>
    </w:pPr>
    <w:rPr>
      <w:rFonts w:ascii="Times New Roman" w:eastAsia="Times New Roman" w:hAnsi="Times New Roman"/>
      <w:b/>
      <w:bCs/>
      <w:vanish/>
      <w:color w:val="00255C"/>
      <w:sz w:val="19"/>
      <w:szCs w:val="19"/>
      <w:lang w:eastAsia="es-ES"/>
    </w:rPr>
  </w:style>
  <w:style w:type="character" w:customStyle="1" w:styleId="linktodoc">
    <w:name w:val="linktodoc"/>
    <w:rsid w:val="00F46417"/>
  </w:style>
  <w:style w:type="paragraph" w:customStyle="1" w:styleId="d21">
    <w:name w:val="d21"/>
    <w:basedOn w:val="Normal"/>
    <w:rsid w:val="00F46417"/>
    <w:pPr>
      <w:spacing w:before="100" w:beforeAutospacing="1" w:after="100" w:afterAutospacing="1" w:line="240" w:lineRule="auto"/>
      <w:jc w:val="center"/>
    </w:pPr>
    <w:rPr>
      <w:rFonts w:ascii="Times New Roman" w:eastAsia="Times New Roman" w:hAnsi="Times New Roman"/>
      <w:color w:val="BD4139"/>
      <w:sz w:val="20"/>
      <w:szCs w:val="20"/>
      <w:lang w:eastAsia="es-ES"/>
    </w:rPr>
  </w:style>
  <w:style w:type="character" w:customStyle="1" w:styleId="nt">
    <w:name w:val="nt"/>
    <w:rsid w:val="00F46417"/>
  </w:style>
  <w:style w:type="character" w:customStyle="1" w:styleId="nh1">
    <w:name w:val="nh1"/>
    <w:rsid w:val="00F46417"/>
  </w:style>
  <w:style w:type="character" w:styleId="DefinicinHTML">
    <w:name w:val="HTML Definition"/>
    <w:semiHidden/>
    <w:unhideWhenUsed/>
    <w:rsid w:val="00F46417"/>
    <w:rPr>
      <w:i/>
      <w:iCs/>
    </w:rPr>
  </w:style>
  <w:style w:type="character" w:customStyle="1" w:styleId="rselect">
    <w:name w:val="rselect"/>
    <w:rsid w:val="00F46417"/>
  </w:style>
  <w:style w:type="character" w:customStyle="1" w:styleId="orselect">
    <w:name w:val="orselect"/>
    <w:rsid w:val="00F46417"/>
  </w:style>
  <w:style w:type="character" w:customStyle="1" w:styleId="options-radio-group-radio-box1">
    <w:name w:val="options-radio-group-radio-box1"/>
    <w:rsid w:val="00F46417"/>
    <w:rPr>
      <w:b/>
      <w:bCs/>
      <w:i/>
      <w:iCs/>
      <w:color w:val="CC0000"/>
      <w:u w:val="single"/>
    </w:rPr>
  </w:style>
  <w:style w:type="character" w:customStyle="1" w:styleId="wordor1">
    <w:name w:val="wordor1"/>
    <w:rsid w:val="00F46417"/>
    <w:rPr>
      <w:color w:val="CC0000"/>
    </w:rPr>
  </w:style>
  <w:style w:type="paragraph" w:customStyle="1" w:styleId="d31">
    <w:name w:val="d31"/>
    <w:basedOn w:val="Normal"/>
    <w:rsid w:val="00F46417"/>
    <w:pPr>
      <w:spacing w:before="100" w:beforeAutospacing="1" w:after="100" w:afterAutospacing="1" w:line="240" w:lineRule="auto"/>
      <w:jc w:val="center"/>
    </w:pPr>
    <w:rPr>
      <w:rFonts w:ascii="Times New Roman" w:eastAsia="Times New Roman" w:hAnsi="Times New Roman"/>
      <w:color w:val="BD4139"/>
      <w:sz w:val="20"/>
      <w:szCs w:val="20"/>
      <w:lang w:eastAsia="es-ES"/>
    </w:rPr>
  </w:style>
  <w:style w:type="paragraph" w:customStyle="1" w:styleId="d41">
    <w:name w:val="d41"/>
    <w:basedOn w:val="Normal"/>
    <w:rsid w:val="00F46417"/>
    <w:pPr>
      <w:spacing w:before="100" w:beforeAutospacing="1" w:after="100" w:afterAutospacing="1" w:line="240" w:lineRule="auto"/>
      <w:jc w:val="center"/>
    </w:pPr>
    <w:rPr>
      <w:rFonts w:ascii="Times New Roman" w:eastAsia="Times New Roman" w:hAnsi="Times New Roman"/>
      <w:color w:val="CCFF00"/>
      <w:sz w:val="20"/>
      <w:szCs w:val="20"/>
      <w:lang w:eastAsia="es-ES"/>
    </w:rPr>
  </w:style>
  <w:style w:type="paragraph" w:customStyle="1" w:styleId="d51">
    <w:name w:val="d51"/>
    <w:basedOn w:val="Normal"/>
    <w:rsid w:val="00F46417"/>
    <w:pPr>
      <w:spacing w:before="100" w:beforeAutospacing="1" w:after="100" w:afterAutospacing="1" w:line="240" w:lineRule="auto"/>
      <w:jc w:val="center"/>
    </w:pPr>
    <w:rPr>
      <w:rFonts w:ascii="Times New Roman" w:eastAsia="Times New Roman" w:hAnsi="Times New Roman"/>
      <w:color w:val="CCFF00"/>
      <w:sz w:val="20"/>
      <w:szCs w:val="20"/>
      <w:lang w:eastAsia="es-ES"/>
    </w:rPr>
  </w:style>
  <w:style w:type="character" w:customStyle="1" w:styleId="NormalWebCar">
    <w:name w:val="Normal (Web) Car"/>
    <w:link w:val="NormalWeb"/>
    <w:uiPriority w:val="99"/>
    <w:locked/>
    <w:rsid w:val="00DB4BF5"/>
    <w:rPr>
      <w:rFonts w:ascii="Times New Roman" w:eastAsia="Times New Roman" w:hAnsi="Times New Roman"/>
      <w:sz w:val="24"/>
      <w:szCs w:val="24"/>
    </w:rPr>
  </w:style>
  <w:style w:type="table" w:customStyle="1" w:styleId="TableNormal">
    <w:name w:val="Table Normal"/>
    <w:uiPriority w:val="2"/>
    <w:semiHidden/>
    <w:unhideWhenUsed/>
    <w:qFormat/>
    <w:rsid w:val="00861D02"/>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71CE"/>
    <w:pPr>
      <w:widowControl w:val="0"/>
      <w:spacing w:after="0" w:line="240" w:lineRule="auto"/>
      <w:jc w:val="left"/>
    </w:pPr>
    <w:rPr>
      <w:sz w:val="22"/>
      <w:lang w:val="en-US"/>
    </w:rPr>
  </w:style>
  <w:style w:type="paragraph" w:customStyle="1" w:styleId="Style10">
    <w:name w:val="Style 10"/>
    <w:basedOn w:val="Normal"/>
    <w:rsid w:val="005614C4"/>
    <w:pPr>
      <w:widowControl w:val="0"/>
      <w:autoSpaceDE w:val="0"/>
      <w:autoSpaceDN w:val="0"/>
      <w:spacing w:before="468" w:after="0" w:line="456" w:lineRule="atLeast"/>
    </w:pPr>
    <w:rPr>
      <w:rFonts w:ascii="Times New Roman" w:eastAsia="Times New Roman" w:hAnsi="Times New Roman"/>
      <w:szCs w:val="24"/>
      <w:lang w:val="en-US" w:eastAsia="es-ES"/>
    </w:rPr>
  </w:style>
  <w:style w:type="paragraph" w:styleId="Sinespaciado">
    <w:name w:val="No Spacing"/>
    <w:uiPriority w:val="1"/>
    <w:qFormat/>
    <w:rsid w:val="00130B27"/>
    <w:rPr>
      <w:rFonts w:ascii="Times New Roman" w:eastAsia="PMingLiU" w:hAnsi="Times New Roman"/>
      <w:sz w:val="22"/>
      <w:szCs w:val="22"/>
      <w:lang w:val="en-US" w:eastAsia="en-US"/>
    </w:rPr>
  </w:style>
  <w:style w:type="paragraph" w:customStyle="1" w:styleId="Prrafodelista1">
    <w:name w:val="Párrafo de lista1"/>
    <w:basedOn w:val="Normal"/>
    <w:rsid w:val="00130B27"/>
    <w:pPr>
      <w:spacing w:after="0" w:line="240" w:lineRule="auto"/>
      <w:ind w:left="720"/>
      <w:jc w:val="left"/>
    </w:pPr>
    <w:rPr>
      <w:rFonts w:ascii="Times New Roman" w:eastAsia="Times New Roman" w:hAnsi="Times New Roman"/>
      <w:szCs w:val="24"/>
      <w:lang w:eastAsia="es-ES"/>
    </w:rPr>
  </w:style>
  <w:style w:type="paragraph" w:customStyle="1" w:styleId="Normal000">
    <w:name w:val="Normal_0_0"/>
    <w:qFormat/>
    <w:rsid w:val="00202A85"/>
    <w:rPr>
      <w:rFonts w:ascii="Times New Roman" w:eastAsia="Times New Roman" w:hAnsi="Times New Roman"/>
      <w:sz w:val="24"/>
      <w:szCs w:val="24"/>
    </w:rPr>
  </w:style>
  <w:style w:type="paragraph" w:styleId="Subttulo">
    <w:name w:val="Subtitle"/>
    <w:basedOn w:val="Normal"/>
    <w:link w:val="SubttuloCar"/>
    <w:qFormat/>
    <w:rsid w:val="003A7C9B"/>
    <w:pPr>
      <w:spacing w:after="0" w:line="240" w:lineRule="auto"/>
      <w:jc w:val="center"/>
    </w:pPr>
    <w:rPr>
      <w:rFonts w:ascii="Times New Roman" w:eastAsia="Times New Roman" w:hAnsi="Times New Roman"/>
      <w:b/>
      <w:sz w:val="20"/>
      <w:szCs w:val="20"/>
      <w:u w:val="single"/>
      <w:lang w:val="es-ES_tradnl" w:eastAsia="x-none"/>
    </w:rPr>
  </w:style>
  <w:style w:type="character" w:customStyle="1" w:styleId="SubttuloCar">
    <w:name w:val="Subtítulo Car"/>
    <w:link w:val="Subttulo"/>
    <w:rsid w:val="003A7C9B"/>
    <w:rPr>
      <w:rFonts w:ascii="Times New Roman" w:eastAsia="Times New Roman" w:hAnsi="Times New Roman"/>
      <w:b/>
      <w:u w:val="single"/>
      <w:lang w:val="es-ES_tradnl" w:eastAsia="x-none"/>
    </w:rPr>
  </w:style>
  <w:style w:type="paragraph" w:customStyle="1" w:styleId="TableContents">
    <w:name w:val="Table Contents"/>
    <w:basedOn w:val="Normal"/>
    <w:rsid w:val="00DB0AF0"/>
    <w:pPr>
      <w:widowControl w:val="0"/>
      <w:suppressLineNumbers/>
      <w:suppressAutoHyphens/>
      <w:spacing w:after="0" w:line="240" w:lineRule="auto"/>
      <w:jc w:val="left"/>
    </w:pPr>
    <w:rPr>
      <w:rFonts w:ascii="Times New Roman" w:eastAsia="Lucida Sans Unicode" w:hAnsi="Times New Roman"/>
      <w:kern w:val="2"/>
      <w:sz w:val="22"/>
      <w:szCs w:val="24"/>
      <w:lang w:eastAsia="es-ES"/>
    </w:rPr>
  </w:style>
  <w:style w:type="paragraph" w:customStyle="1" w:styleId="parrafo1">
    <w:name w:val="parrafo1"/>
    <w:basedOn w:val="Normal"/>
    <w:rsid w:val="001F6F52"/>
    <w:pPr>
      <w:spacing w:before="180" w:after="180" w:line="240" w:lineRule="auto"/>
      <w:ind w:firstLine="360"/>
    </w:pPr>
    <w:rPr>
      <w:rFonts w:ascii="Times New Roman" w:eastAsia="Times New Roman" w:hAnsi="Times New Roman"/>
      <w:szCs w:val="24"/>
      <w:lang w:eastAsia="es-ES"/>
    </w:rPr>
  </w:style>
  <w:style w:type="paragraph" w:styleId="Asuntodelcomentario">
    <w:name w:val="annotation subject"/>
    <w:basedOn w:val="Textocomentario"/>
    <w:next w:val="Textocomentario"/>
    <w:link w:val="AsuntodelcomentarioCar"/>
    <w:uiPriority w:val="99"/>
    <w:semiHidden/>
    <w:unhideWhenUsed/>
    <w:rsid w:val="00D34757"/>
    <w:pPr>
      <w:spacing w:after="200" w:line="276" w:lineRule="auto"/>
      <w:jc w:val="both"/>
    </w:pPr>
    <w:rPr>
      <w:rFonts w:ascii="Calibri" w:eastAsia="Calibri" w:hAnsi="Calibri"/>
      <w:b/>
      <w:bCs/>
      <w:lang w:eastAsia="en-US"/>
    </w:rPr>
  </w:style>
  <w:style w:type="character" w:customStyle="1" w:styleId="AsuntodelcomentarioCar">
    <w:name w:val="Asunto del comentario Car"/>
    <w:link w:val="Asuntodelcomentario"/>
    <w:uiPriority w:val="99"/>
    <w:semiHidden/>
    <w:rsid w:val="00D34757"/>
    <w:rPr>
      <w:rFonts w:ascii="Times New Roman" w:eastAsia="Times New Roman" w:hAnsi="Times New Roman" w:cs="Times New Roman"/>
      <w:b/>
      <w:bCs/>
      <w:sz w:val="20"/>
      <w:szCs w:val="20"/>
      <w:lang w:eastAsia="en-US"/>
    </w:rPr>
  </w:style>
  <w:style w:type="character" w:customStyle="1" w:styleId="st">
    <w:name w:val="st"/>
    <w:rsid w:val="004E1490"/>
  </w:style>
  <w:style w:type="character" w:customStyle="1" w:styleId="textexposedshow">
    <w:name w:val="text_exposed_show"/>
    <w:rsid w:val="004E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7107">
      <w:bodyDiv w:val="1"/>
      <w:marLeft w:val="0"/>
      <w:marRight w:val="0"/>
      <w:marTop w:val="0"/>
      <w:marBottom w:val="0"/>
      <w:divBdr>
        <w:top w:val="none" w:sz="0" w:space="0" w:color="auto"/>
        <w:left w:val="none" w:sz="0" w:space="0" w:color="auto"/>
        <w:bottom w:val="none" w:sz="0" w:space="0" w:color="auto"/>
        <w:right w:val="none" w:sz="0" w:space="0" w:color="auto"/>
      </w:divBdr>
    </w:div>
    <w:div w:id="15160670">
      <w:bodyDiv w:val="1"/>
      <w:marLeft w:val="0"/>
      <w:marRight w:val="0"/>
      <w:marTop w:val="0"/>
      <w:marBottom w:val="0"/>
      <w:divBdr>
        <w:top w:val="none" w:sz="0" w:space="0" w:color="auto"/>
        <w:left w:val="none" w:sz="0" w:space="0" w:color="auto"/>
        <w:bottom w:val="none" w:sz="0" w:space="0" w:color="auto"/>
        <w:right w:val="none" w:sz="0" w:space="0" w:color="auto"/>
      </w:divBdr>
    </w:div>
    <w:div w:id="17194733">
      <w:bodyDiv w:val="1"/>
      <w:marLeft w:val="0"/>
      <w:marRight w:val="0"/>
      <w:marTop w:val="0"/>
      <w:marBottom w:val="0"/>
      <w:divBdr>
        <w:top w:val="none" w:sz="0" w:space="0" w:color="auto"/>
        <w:left w:val="none" w:sz="0" w:space="0" w:color="auto"/>
        <w:bottom w:val="none" w:sz="0" w:space="0" w:color="auto"/>
        <w:right w:val="none" w:sz="0" w:space="0" w:color="auto"/>
      </w:divBdr>
    </w:div>
    <w:div w:id="17850709">
      <w:bodyDiv w:val="1"/>
      <w:marLeft w:val="0"/>
      <w:marRight w:val="0"/>
      <w:marTop w:val="0"/>
      <w:marBottom w:val="0"/>
      <w:divBdr>
        <w:top w:val="none" w:sz="0" w:space="0" w:color="auto"/>
        <w:left w:val="none" w:sz="0" w:space="0" w:color="auto"/>
        <w:bottom w:val="none" w:sz="0" w:space="0" w:color="auto"/>
        <w:right w:val="none" w:sz="0" w:space="0" w:color="auto"/>
      </w:divBdr>
      <w:divsChild>
        <w:div w:id="560795225">
          <w:marLeft w:val="0"/>
          <w:marRight w:val="0"/>
          <w:marTop w:val="0"/>
          <w:marBottom w:val="0"/>
          <w:divBdr>
            <w:top w:val="none" w:sz="0" w:space="0" w:color="auto"/>
            <w:left w:val="none" w:sz="0" w:space="0" w:color="auto"/>
            <w:bottom w:val="none" w:sz="0" w:space="0" w:color="auto"/>
            <w:right w:val="none" w:sz="0" w:space="0" w:color="auto"/>
          </w:divBdr>
        </w:div>
        <w:div w:id="1424106439">
          <w:marLeft w:val="0"/>
          <w:marRight w:val="0"/>
          <w:marTop w:val="0"/>
          <w:marBottom w:val="0"/>
          <w:divBdr>
            <w:top w:val="none" w:sz="0" w:space="0" w:color="auto"/>
            <w:left w:val="none" w:sz="0" w:space="0" w:color="auto"/>
            <w:bottom w:val="none" w:sz="0" w:space="0" w:color="auto"/>
            <w:right w:val="none" w:sz="0" w:space="0" w:color="auto"/>
          </w:divBdr>
        </w:div>
      </w:divsChild>
    </w:div>
    <w:div w:id="29230385">
      <w:bodyDiv w:val="1"/>
      <w:marLeft w:val="0"/>
      <w:marRight w:val="0"/>
      <w:marTop w:val="0"/>
      <w:marBottom w:val="0"/>
      <w:divBdr>
        <w:top w:val="none" w:sz="0" w:space="0" w:color="auto"/>
        <w:left w:val="none" w:sz="0" w:space="0" w:color="auto"/>
        <w:bottom w:val="none" w:sz="0" w:space="0" w:color="auto"/>
        <w:right w:val="none" w:sz="0" w:space="0" w:color="auto"/>
      </w:divBdr>
      <w:divsChild>
        <w:div w:id="836654138">
          <w:marLeft w:val="0"/>
          <w:marRight w:val="0"/>
          <w:marTop w:val="0"/>
          <w:marBottom w:val="0"/>
          <w:divBdr>
            <w:top w:val="none" w:sz="0" w:space="0" w:color="auto"/>
            <w:left w:val="none" w:sz="0" w:space="0" w:color="auto"/>
            <w:bottom w:val="none" w:sz="0" w:space="0" w:color="auto"/>
            <w:right w:val="none" w:sz="0" w:space="0" w:color="auto"/>
          </w:divBdr>
        </w:div>
        <w:div w:id="1548681953">
          <w:marLeft w:val="0"/>
          <w:marRight w:val="0"/>
          <w:marTop w:val="0"/>
          <w:marBottom w:val="0"/>
          <w:divBdr>
            <w:top w:val="none" w:sz="0" w:space="0" w:color="auto"/>
            <w:left w:val="none" w:sz="0" w:space="0" w:color="auto"/>
            <w:bottom w:val="none" w:sz="0" w:space="0" w:color="auto"/>
            <w:right w:val="none" w:sz="0" w:space="0" w:color="auto"/>
          </w:divBdr>
        </w:div>
      </w:divsChild>
    </w:div>
    <w:div w:id="37559731">
      <w:bodyDiv w:val="1"/>
      <w:marLeft w:val="0"/>
      <w:marRight w:val="0"/>
      <w:marTop w:val="0"/>
      <w:marBottom w:val="0"/>
      <w:divBdr>
        <w:top w:val="none" w:sz="0" w:space="0" w:color="auto"/>
        <w:left w:val="none" w:sz="0" w:space="0" w:color="auto"/>
        <w:bottom w:val="none" w:sz="0" w:space="0" w:color="auto"/>
        <w:right w:val="none" w:sz="0" w:space="0" w:color="auto"/>
      </w:divBdr>
    </w:div>
    <w:div w:id="52002035">
      <w:bodyDiv w:val="1"/>
      <w:marLeft w:val="0"/>
      <w:marRight w:val="0"/>
      <w:marTop w:val="0"/>
      <w:marBottom w:val="0"/>
      <w:divBdr>
        <w:top w:val="none" w:sz="0" w:space="0" w:color="auto"/>
        <w:left w:val="none" w:sz="0" w:space="0" w:color="auto"/>
        <w:bottom w:val="none" w:sz="0" w:space="0" w:color="auto"/>
        <w:right w:val="none" w:sz="0" w:space="0" w:color="auto"/>
      </w:divBdr>
    </w:div>
    <w:div w:id="55511996">
      <w:bodyDiv w:val="1"/>
      <w:marLeft w:val="0"/>
      <w:marRight w:val="0"/>
      <w:marTop w:val="0"/>
      <w:marBottom w:val="0"/>
      <w:divBdr>
        <w:top w:val="none" w:sz="0" w:space="0" w:color="auto"/>
        <w:left w:val="none" w:sz="0" w:space="0" w:color="auto"/>
        <w:bottom w:val="none" w:sz="0" w:space="0" w:color="auto"/>
        <w:right w:val="none" w:sz="0" w:space="0" w:color="auto"/>
      </w:divBdr>
    </w:div>
    <w:div w:id="96677084">
      <w:bodyDiv w:val="1"/>
      <w:marLeft w:val="0"/>
      <w:marRight w:val="0"/>
      <w:marTop w:val="0"/>
      <w:marBottom w:val="0"/>
      <w:divBdr>
        <w:top w:val="none" w:sz="0" w:space="0" w:color="auto"/>
        <w:left w:val="none" w:sz="0" w:space="0" w:color="auto"/>
        <w:bottom w:val="none" w:sz="0" w:space="0" w:color="auto"/>
        <w:right w:val="none" w:sz="0" w:space="0" w:color="auto"/>
      </w:divBdr>
    </w:div>
    <w:div w:id="99373721">
      <w:bodyDiv w:val="1"/>
      <w:marLeft w:val="0"/>
      <w:marRight w:val="0"/>
      <w:marTop w:val="0"/>
      <w:marBottom w:val="0"/>
      <w:divBdr>
        <w:top w:val="none" w:sz="0" w:space="0" w:color="auto"/>
        <w:left w:val="none" w:sz="0" w:space="0" w:color="auto"/>
        <w:bottom w:val="none" w:sz="0" w:space="0" w:color="auto"/>
        <w:right w:val="none" w:sz="0" w:space="0" w:color="auto"/>
      </w:divBdr>
    </w:div>
    <w:div w:id="99495974">
      <w:bodyDiv w:val="1"/>
      <w:marLeft w:val="0"/>
      <w:marRight w:val="0"/>
      <w:marTop w:val="0"/>
      <w:marBottom w:val="0"/>
      <w:divBdr>
        <w:top w:val="none" w:sz="0" w:space="0" w:color="auto"/>
        <w:left w:val="none" w:sz="0" w:space="0" w:color="auto"/>
        <w:bottom w:val="none" w:sz="0" w:space="0" w:color="auto"/>
        <w:right w:val="none" w:sz="0" w:space="0" w:color="auto"/>
      </w:divBdr>
    </w:div>
    <w:div w:id="114829826">
      <w:bodyDiv w:val="1"/>
      <w:marLeft w:val="0"/>
      <w:marRight w:val="0"/>
      <w:marTop w:val="0"/>
      <w:marBottom w:val="0"/>
      <w:divBdr>
        <w:top w:val="none" w:sz="0" w:space="0" w:color="auto"/>
        <w:left w:val="none" w:sz="0" w:space="0" w:color="auto"/>
        <w:bottom w:val="none" w:sz="0" w:space="0" w:color="auto"/>
        <w:right w:val="none" w:sz="0" w:space="0" w:color="auto"/>
      </w:divBdr>
    </w:div>
    <w:div w:id="115563563">
      <w:bodyDiv w:val="1"/>
      <w:marLeft w:val="0"/>
      <w:marRight w:val="0"/>
      <w:marTop w:val="0"/>
      <w:marBottom w:val="0"/>
      <w:divBdr>
        <w:top w:val="none" w:sz="0" w:space="0" w:color="auto"/>
        <w:left w:val="none" w:sz="0" w:space="0" w:color="auto"/>
        <w:bottom w:val="none" w:sz="0" w:space="0" w:color="auto"/>
        <w:right w:val="none" w:sz="0" w:space="0" w:color="auto"/>
      </w:divBdr>
    </w:div>
    <w:div w:id="121388429">
      <w:bodyDiv w:val="1"/>
      <w:marLeft w:val="0"/>
      <w:marRight w:val="0"/>
      <w:marTop w:val="0"/>
      <w:marBottom w:val="0"/>
      <w:divBdr>
        <w:top w:val="none" w:sz="0" w:space="0" w:color="auto"/>
        <w:left w:val="none" w:sz="0" w:space="0" w:color="auto"/>
        <w:bottom w:val="none" w:sz="0" w:space="0" w:color="auto"/>
        <w:right w:val="none" w:sz="0" w:space="0" w:color="auto"/>
      </w:divBdr>
    </w:div>
    <w:div w:id="124010832">
      <w:bodyDiv w:val="1"/>
      <w:marLeft w:val="0"/>
      <w:marRight w:val="0"/>
      <w:marTop w:val="0"/>
      <w:marBottom w:val="0"/>
      <w:divBdr>
        <w:top w:val="none" w:sz="0" w:space="0" w:color="auto"/>
        <w:left w:val="none" w:sz="0" w:space="0" w:color="auto"/>
        <w:bottom w:val="none" w:sz="0" w:space="0" w:color="auto"/>
        <w:right w:val="none" w:sz="0" w:space="0" w:color="auto"/>
      </w:divBdr>
    </w:div>
    <w:div w:id="126556216">
      <w:bodyDiv w:val="1"/>
      <w:marLeft w:val="0"/>
      <w:marRight w:val="0"/>
      <w:marTop w:val="0"/>
      <w:marBottom w:val="0"/>
      <w:divBdr>
        <w:top w:val="none" w:sz="0" w:space="0" w:color="auto"/>
        <w:left w:val="none" w:sz="0" w:space="0" w:color="auto"/>
        <w:bottom w:val="none" w:sz="0" w:space="0" w:color="auto"/>
        <w:right w:val="none" w:sz="0" w:space="0" w:color="auto"/>
      </w:divBdr>
    </w:div>
    <w:div w:id="130173837">
      <w:bodyDiv w:val="1"/>
      <w:marLeft w:val="0"/>
      <w:marRight w:val="0"/>
      <w:marTop w:val="0"/>
      <w:marBottom w:val="0"/>
      <w:divBdr>
        <w:top w:val="none" w:sz="0" w:space="0" w:color="auto"/>
        <w:left w:val="none" w:sz="0" w:space="0" w:color="auto"/>
        <w:bottom w:val="none" w:sz="0" w:space="0" w:color="auto"/>
        <w:right w:val="none" w:sz="0" w:space="0" w:color="auto"/>
      </w:divBdr>
    </w:div>
    <w:div w:id="139352115">
      <w:bodyDiv w:val="1"/>
      <w:marLeft w:val="0"/>
      <w:marRight w:val="0"/>
      <w:marTop w:val="0"/>
      <w:marBottom w:val="0"/>
      <w:divBdr>
        <w:top w:val="none" w:sz="0" w:space="0" w:color="auto"/>
        <w:left w:val="none" w:sz="0" w:space="0" w:color="auto"/>
        <w:bottom w:val="none" w:sz="0" w:space="0" w:color="auto"/>
        <w:right w:val="none" w:sz="0" w:space="0" w:color="auto"/>
      </w:divBdr>
    </w:div>
    <w:div w:id="139814449">
      <w:bodyDiv w:val="1"/>
      <w:marLeft w:val="0"/>
      <w:marRight w:val="0"/>
      <w:marTop w:val="0"/>
      <w:marBottom w:val="0"/>
      <w:divBdr>
        <w:top w:val="none" w:sz="0" w:space="0" w:color="auto"/>
        <w:left w:val="none" w:sz="0" w:space="0" w:color="auto"/>
        <w:bottom w:val="none" w:sz="0" w:space="0" w:color="auto"/>
        <w:right w:val="none" w:sz="0" w:space="0" w:color="auto"/>
      </w:divBdr>
    </w:div>
    <w:div w:id="154880662">
      <w:bodyDiv w:val="1"/>
      <w:marLeft w:val="0"/>
      <w:marRight w:val="0"/>
      <w:marTop w:val="0"/>
      <w:marBottom w:val="0"/>
      <w:divBdr>
        <w:top w:val="none" w:sz="0" w:space="0" w:color="auto"/>
        <w:left w:val="none" w:sz="0" w:space="0" w:color="auto"/>
        <w:bottom w:val="none" w:sz="0" w:space="0" w:color="auto"/>
        <w:right w:val="none" w:sz="0" w:space="0" w:color="auto"/>
      </w:divBdr>
    </w:div>
    <w:div w:id="164790176">
      <w:bodyDiv w:val="1"/>
      <w:marLeft w:val="0"/>
      <w:marRight w:val="0"/>
      <w:marTop w:val="0"/>
      <w:marBottom w:val="0"/>
      <w:divBdr>
        <w:top w:val="none" w:sz="0" w:space="0" w:color="auto"/>
        <w:left w:val="none" w:sz="0" w:space="0" w:color="auto"/>
        <w:bottom w:val="none" w:sz="0" w:space="0" w:color="auto"/>
        <w:right w:val="none" w:sz="0" w:space="0" w:color="auto"/>
      </w:divBdr>
    </w:div>
    <w:div w:id="165942444">
      <w:bodyDiv w:val="1"/>
      <w:marLeft w:val="0"/>
      <w:marRight w:val="0"/>
      <w:marTop w:val="0"/>
      <w:marBottom w:val="0"/>
      <w:divBdr>
        <w:top w:val="none" w:sz="0" w:space="0" w:color="auto"/>
        <w:left w:val="none" w:sz="0" w:space="0" w:color="auto"/>
        <w:bottom w:val="none" w:sz="0" w:space="0" w:color="auto"/>
        <w:right w:val="none" w:sz="0" w:space="0" w:color="auto"/>
      </w:divBdr>
    </w:div>
    <w:div w:id="179005629">
      <w:bodyDiv w:val="1"/>
      <w:marLeft w:val="0"/>
      <w:marRight w:val="0"/>
      <w:marTop w:val="0"/>
      <w:marBottom w:val="0"/>
      <w:divBdr>
        <w:top w:val="none" w:sz="0" w:space="0" w:color="auto"/>
        <w:left w:val="none" w:sz="0" w:space="0" w:color="auto"/>
        <w:bottom w:val="none" w:sz="0" w:space="0" w:color="auto"/>
        <w:right w:val="none" w:sz="0" w:space="0" w:color="auto"/>
      </w:divBdr>
    </w:div>
    <w:div w:id="180704416">
      <w:bodyDiv w:val="1"/>
      <w:marLeft w:val="0"/>
      <w:marRight w:val="0"/>
      <w:marTop w:val="0"/>
      <w:marBottom w:val="0"/>
      <w:divBdr>
        <w:top w:val="none" w:sz="0" w:space="0" w:color="auto"/>
        <w:left w:val="none" w:sz="0" w:space="0" w:color="auto"/>
        <w:bottom w:val="none" w:sz="0" w:space="0" w:color="auto"/>
        <w:right w:val="none" w:sz="0" w:space="0" w:color="auto"/>
      </w:divBdr>
    </w:div>
    <w:div w:id="183902510">
      <w:bodyDiv w:val="1"/>
      <w:marLeft w:val="0"/>
      <w:marRight w:val="0"/>
      <w:marTop w:val="0"/>
      <w:marBottom w:val="0"/>
      <w:divBdr>
        <w:top w:val="none" w:sz="0" w:space="0" w:color="auto"/>
        <w:left w:val="none" w:sz="0" w:space="0" w:color="auto"/>
        <w:bottom w:val="none" w:sz="0" w:space="0" w:color="auto"/>
        <w:right w:val="none" w:sz="0" w:space="0" w:color="auto"/>
      </w:divBdr>
    </w:div>
    <w:div w:id="207423666">
      <w:bodyDiv w:val="1"/>
      <w:marLeft w:val="0"/>
      <w:marRight w:val="0"/>
      <w:marTop w:val="0"/>
      <w:marBottom w:val="0"/>
      <w:divBdr>
        <w:top w:val="none" w:sz="0" w:space="0" w:color="auto"/>
        <w:left w:val="none" w:sz="0" w:space="0" w:color="auto"/>
        <w:bottom w:val="none" w:sz="0" w:space="0" w:color="auto"/>
        <w:right w:val="none" w:sz="0" w:space="0" w:color="auto"/>
      </w:divBdr>
    </w:div>
    <w:div w:id="213124010">
      <w:bodyDiv w:val="1"/>
      <w:marLeft w:val="0"/>
      <w:marRight w:val="0"/>
      <w:marTop w:val="0"/>
      <w:marBottom w:val="0"/>
      <w:divBdr>
        <w:top w:val="none" w:sz="0" w:space="0" w:color="auto"/>
        <w:left w:val="none" w:sz="0" w:space="0" w:color="auto"/>
        <w:bottom w:val="none" w:sz="0" w:space="0" w:color="auto"/>
        <w:right w:val="none" w:sz="0" w:space="0" w:color="auto"/>
      </w:divBdr>
    </w:div>
    <w:div w:id="225262374">
      <w:bodyDiv w:val="1"/>
      <w:marLeft w:val="0"/>
      <w:marRight w:val="0"/>
      <w:marTop w:val="0"/>
      <w:marBottom w:val="0"/>
      <w:divBdr>
        <w:top w:val="none" w:sz="0" w:space="0" w:color="auto"/>
        <w:left w:val="none" w:sz="0" w:space="0" w:color="auto"/>
        <w:bottom w:val="none" w:sz="0" w:space="0" w:color="auto"/>
        <w:right w:val="none" w:sz="0" w:space="0" w:color="auto"/>
      </w:divBdr>
    </w:div>
    <w:div w:id="227301135">
      <w:bodyDiv w:val="1"/>
      <w:marLeft w:val="0"/>
      <w:marRight w:val="0"/>
      <w:marTop w:val="0"/>
      <w:marBottom w:val="0"/>
      <w:divBdr>
        <w:top w:val="none" w:sz="0" w:space="0" w:color="auto"/>
        <w:left w:val="none" w:sz="0" w:space="0" w:color="auto"/>
        <w:bottom w:val="none" w:sz="0" w:space="0" w:color="auto"/>
        <w:right w:val="none" w:sz="0" w:space="0" w:color="auto"/>
      </w:divBdr>
    </w:div>
    <w:div w:id="257835998">
      <w:bodyDiv w:val="1"/>
      <w:marLeft w:val="0"/>
      <w:marRight w:val="0"/>
      <w:marTop w:val="0"/>
      <w:marBottom w:val="0"/>
      <w:divBdr>
        <w:top w:val="none" w:sz="0" w:space="0" w:color="auto"/>
        <w:left w:val="none" w:sz="0" w:space="0" w:color="auto"/>
        <w:bottom w:val="none" w:sz="0" w:space="0" w:color="auto"/>
        <w:right w:val="none" w:sz="0" w:space="0" w:color="auto"/>
      </w:divBdr>
    </w:div>
    <w:div w:id="258294411">
      <w:bodyDiv w:val="1"/>
      <w:marLeft w:val="0"/>
      <w:marRight w:val="0"/>
      <w:marTop w:val="0"/>
      <w:marBottom w:val="0"/>
      <w:divBdr>
        <w:top w:val="none" w:sz="0" w:space="0" w:color="auto"/>
        <w:left w:val="none" w:sz="0" w:space="0" w:color="auto"/>
        <w:bottom w:val="none" w:sz="0" w:space="0" w:color="auto"/>
        <w:right w:val="none" w:sz="0" w:space="0" w:color="auto"/>
      </w:divBdr>
    </w:div>
    <w:div w:id="297149548">
      <w:bodyDiv w:val="1"/>
      <w:marLeft w:val="0"/>
      <w:marRight w:val="0"/>
      <w:marTop w:val="0"/>
      <w:marBottom w:val="0"/>
      <w:divBdr>
        <w:top w:val="none" w:sz="0" w:space="0" w:color="auto"/>
        <w:left w:val="none" w:sz="0" w:space="0" w:color="auto"/>
        <w:bottom w:val="none" w:sz="0" w:space="0" w:color="auto"/>
        <w:right w:val="none" w:sz="0" w:space="0" w:color="auto"/>
      </w:divBdr>
    </w:div>
    <w:div w:id="338971031">
      <w:bodyDiv w:val="1"/>
      <w:marLeft w:val="0"/>
      <w:marRight w:val="0"/>
      <w:marTop w:val="0"/>
      <w:marBottom w:val="0"/>
      <w:divBdr>
        <w:top w:val="none" w:sz="0" w:space="0" w:color="auto"/>
        <w:left w:val="none" w:sz="0" w:space="0" w:color="auto"/>
        <w:bottom w:val="none" w:sz="0" w:space="0" w:color="auto"/>
        <w:right w:val="none" w:sz="0" w:space="0" w:color="auto"/>
      </w:divBdr>
    </w:div>
    <w:div w:id="340594740">
      <w:bodyDiv w:val="1"/>
      <w:marLeft w:val="0"/>
      <w:marRight w:val="0"/>
      <w:marTop w:val="0"/>
      <w:marBottom w:val="0"/>
      <w:divBdr>
        <w:top w:val="none" w:sz="0" w:space="0" w:color="auto"/>
        <w:left w:val="none" w:sz="0" w:space="0" w:color="auto"/>
        <w:bottom w:val="none" w:sz="0" w:space="0" w:color="auto"/>
        <w:right w:val="none" w:sz="0" w:space="0" w:color="auto"/>
      </w:divBdr>
    </w:div>
    <w:div w:id="353070610">
      <w:bodyDiv w:val="1"/>
      <w:marLeft w:val="0"/>
      <w:marRight w:val="0"/>
      <w:marTop w:val="0"/>
      <w:marBottom w:val="0"/>
      <w:divBdr>
        <w:top w:val="none" w:sz="0" w:space="0" w:color="auto"/>
        <w:left w:val="none" w:sz="0" w:space="0" w:color="auto"/>
        <w:bottom w:val="none" w:sz="0" w:space="0" w:color="auto"/>
        <w:right w:val="none" w:sz="0" w:space="0" w:color="auto"/>
      </w:divBdr>
    </w:div>
    <w:div w:id="353306682">
      <w:bodyDiv w:val="1"/>
      <w:marLeft w:val="0"/>
      <w:marRight w:val="0"/>
      <w:marTop w:val="0"/>
      <w:marBottom w:val="0"/>
      <w:divBdr>
        <w:top w:val="none" w:sz="0" w:space="0" w:color="auto"/>
        <w:left w:val="none" w:sz="0" w:space="0" w:color="auto"/>
        <w:bottom w:val="none" w:sz="0" w:space="0" w:color="auto"/>
        <w:right w:val="none" w:sz="0" w:space="0" w:color="auto"/>
      </w:divBdr>
    </w:div>
    <w:div w:id="354812002">
      <w:bodyDiv w:val="1"/>
      <w:marLeft w:val="0"/>
      <w:marRight w:val="0"/>
      <w:marTop w:val="0"/>
      <w:marBottom w:val="0"/>
      <w:divBdr>
        <w:top w:val="none" w:sz="0" w:space="0" w:color="auto"/>
        <w:left w:val="none" w:sz="0" w:space="0" w:color="auto"/>
        <w:bottom w:val="none" w:sz="0" w:space="0" w:color="auto"/>
        <w:right w:val="none" w:sz="0" w:space="0" w:color="auto"/>
      </w:divBdr>
    </w:div>
    <w:div w:id="358506189">
      <w:bodyDiv w:val="1"/>
      <w:marLeft w:val="0"/>
      <w:marRight w:val="0"/>
      <w:marTop w:val="0"/>
      <w:marBottom w:val="0"/>
      <w:divBdr>
        <w:top w:val="none" w:sz="0" w:space="0" w:color="auto"/>
        <w:left w:val="none" w:sz="0" w:space="0" w:color="auto"/>
        <w:bottom w:val="none" w:sz="0" w:space="0" w:color="auto"/>
        <w:right w:val="none" w:sz="0" w:space="0" w:color="auto"/>
      </w:divBdr>
    </w:div>
    <w:div w:id="372273311">
      <w:bodyDiv w:val="1"/>
      <w:marLeft w:val="0"/>
      <w:marRight w:val="0"/>
      <w:marTop w:val="0"/>
      <w:marBottom w:val="0"/>
      <w:divBdr>
        <w:top w:val="none" w:sz="0" w:space="0" w:color="auto"/>
        <w:left w:val="none" w:sz="0" w:space="0" w:color="auto"/>
        <w:bottom w:val="none" w:sz="0" w:space="0" w:color="auto"/>
        <w:right w:val="none" w:sz="0" w:space="0" w:color="auto"/>
      </w:divBdr>
    </w:div>
    <w:div w:id="391467327">
      <w:bodyDiv w:val="1"/>
      <w:marLeft w:val="0"/>
      <w:marRight w:val="0"/>
      <w:marTop w:val="0"/>
      <w:marBottom w:val="0"/>
      <w:divBdr>
        <w:top w:val="none" w:sz="0" w:space="0" w:color="auto"/>
        <w:left w:val="none" w:sz="0" w:space="0" w:color="auto"/>
        <w:bottom w:val="none" w:sz="0" w:space="0" w:color="auto"/>
        <w:right w:val="none" w:sz="0" w:space="0" w:color="auto"/>
      </w:divBdr>
    </w:div>
    <w:div w:id="394737727">
      <w:bodyDiv w:val="1"/>
      <w:marLeft w:val="0"/>
      <w:marRight w:val="0"/>
      <w:marTop w:val="0"/>
      <w:marBottom w:val="0"/>
      <w:divBdr>
        <w:top w:val="none" w:sz="0" w:space="0" w:color="auto"/>
        <w:left w:val="none" w:sz="0" w:space="0" w:color="auto"/>
        <w:bottom w:val="none" w:sz="0" w:space="0" w:color="auto"/>
        <w:right w:val="none" w:sz="0" w:space="0" w:color="auto"/>
      </w:divBdr>
    </w:div>
    <w:div w:id="417333370">
      <w:bodyDiv w:val="1"/>
      <w:marLeft w:val="0"/>
      <w:marRight w:val="0"/>
      <w:marTop w:val="0"/>
      <w:marBottom w:val="0"/>
      <w:divBdr>
        <w:top w:val="none" w:sz="0" w:space="0" w:color="auto"/>
        <w:left w:val="none" w:sz="0" w:space="0" w:color="auto"/>
        <w:bottom w:val="none" w:sz="0" w:space="0" w:color="auto"/>
        <w:right w:val="none" w:sz="0" w:space="0" w:color="auto"/>
      </w:divBdr>
    </w:div>
    <w:div w:id="424107196">
      <w:bodyDiv w:val="1"/>
      <w:marLeft w:val="0"/>
      <w:marRight w:val="0"/>
      <w:marTop w:val="0"/>
      <w:marBottom w:val="0"/>
      <w:divBdr>
        <w:top w:val="none" w:sz="0" w:space="0" w:color="auto"/>
        <w:left w:val="none" w:sz="0" w:space="0" w:color="auto"/>
        <w:bottom w:val="none" w:sz="0" w:space="0" w:color="auto"/>
        <w:right w:val="none" w:sz="0" w:space="0" w:color="auto"/>
      </w:divBdr>
    </w:div>
    <w:div w:id="438571427">
      <w:bodyDiv w:val="1"/>
      <w:marLeft w:val="0"/>
      <w:marRight w:val="0"/>
      <w:marTop w:val="0"/>
      <w:marBottom w:val="0"/>
      <w:divBdr>
        <w:top w:val="none" w:sz="0" w:space="0" w:color="auto"/>
        <w:left w:val="none" w:sz="0" w:space="0" w:color="auto"/>
        <w:bottom w:val="none" w:sz="0" w:space="0" w:color="auto"/>
        <w:right w:val="none" w:sz="0" w:space="0" w:color="auto"/>
      </w:divBdr>
    </w:div>
    <w:div w:id="452554015">
      <w:bodyDiv w:val="1"/>
      <w:marLeft w:val="0"/>
      <w:marRight w:val="0"/>
      <w:marTop w:val="0"/>
      <w:marBottom w:val="0"/>
      <w:divBdr>
        <w:top w:val="none" w:sz="0" w:space="0" w:color="auto"/>
        <w:left w:val="none" w:sz="0" w:space="0" w:color="auto"/>
        <w:bottom w:val="none" w:sz="0" w:space="0" w:color="auto"/>
        <w:right w:val="none" w:sz="0" w:space="0" w:color="auto"/>
      </w:divBdr>
    </w:div>
    <w:div w:id="453839258">
      <w:bodyDiv w:val="1"/>
      <w:marLeft w:val="0"/>
      <w:marRight w:val="0"/>
      <w:marTop w:val="0"/>
      <w:marBottom w:val="0"/>
      <w:divBdr>
        <w:top w:val="none" w:sz="0" w:space="0" w:color="auto"/>
        <w:left w:val="none" w:sz="0" w:space="0" w:color="auto"/>
        <w:bottom w:val="none" w:sz="0" w:space="0" w:color="auto"/>
        <w:right w:val="none" w:sz="0" w:space="0" w:color="auto"/>
      </w:divBdr>
    </w:div>
    <w:div w:id="463274900">
      <w:bodyDiv w:val="1"/>
      <w:marLeft w:val="0"/>
      <w:marRight w:val="0"/>
      <w:marTop w:val="0"/>
      <w:marBottom w:val="0"/>
      <w:divBdr>
        <w:top w:val="none" w:sz="0" w:space="0" w:color="auto"/>
        <w:left w:val="none" w:sz="0" w:space="0" w:color="auto"/>
        <w:bottom w:val="none" w:sz="0" w:space="0" w:color="auto"/>
        <w:right w:val="none" w:sz="0" w:space="0" w:color="auto"/>
      </w:divBdr>
    </w:div>
    <w:div w:id="476726133">
      <w:bodyDiv w:val="1"/>
      <w:marLeft w:val="0"/>
      <w:marRight w:val="0"/>
      <w:marTop w:val="0"/>
      <w:marBottom w:val="0"/>
      <w:divBdr>
        <w:top w:val="none" w:sz="0" w:space="0" w:color="auto"/>
        <w:left w:val="none" w:sz="0" w:space="0" w:color="auto"/>
        <w:bottom w:val="none" w:sz="0" w:space="0" w:color="auto"/>
        <w:right w:val="none" w:sz="0" w:space="0" w:color="auto"/>
      </w:divBdr>
    </w:div>
    <w:div w:id="491022154">
      <w:bodyDiv w:val="1"/>
      <w:marLeft w:val="0"/>
      <w:marRight w:val="0"/>
      <w:marTop w:val="0"/>
      <w:marBottom w:val="0"/>
      <w:divBdr>
        <w:top w:val="none" w:sz="0" w:space="0" w:color="auto"/>
        <w:left w:val="none" w:sz="0" w:space="0" w:color="auto"/>
        <w:bottom w:val="none" w:sz="0" w:space="0" w:color="auto"/>
        <w:right w:val="none" w:sz="0" w:space="0" w:color="auto"/>
      </w:divBdr>
    </w:div>
    <w:div w:id="494422080">
      <w:bodyDiv w:val="1"/>
      <w:marLeft w:val="0"/>
      <w:marRight w:val="0"/>
      <w:marTop w:val="0"/>
      <w:marBottom w:val="0"/>
      <w:divBdr>
        <w:top w:val="none" w:sz="0" w:space="0" w:color="auto"/>
        <w:left w:val="none" w:sz="0" w:space="0" w:color="auto"/>
        <w:bottom w:val="none" w:sz="0" w:space="0" w:color="auto"/>
        <w:right w:val="none" w:sz="0" w:space="0" w:color="auto"/>
      </w:divBdr>
    </w:div>
    <w:div w:id="508906845">
      <w:bodyDiv w:val="1"/>
      <w:marLeft w:val="0"/>
      <w:marRight w:val="0"/>
      <w:marTop w:val="0"/>
      <w:marBottom w:val="0"/>
      <w:divBdr>
        <w:top w:val="none" w:sz="0" w:space="0" w:color="auto"/>
        <w:left w:val="none" w:sz="0" w:space="0" w:color="auto"/>
        <w:bottom w:val="none" w:sz="0" w:space="0" w:color="auto"/>
        <w:right w:val="none" w:sz="0" w:space="0" w:color="auto"/>
      </w:divBdr>
    </w:div>
    <w:div w:id="511578275">
      <w:bodyDiv w:val="1"/>
      <w:marLeft w:val="0"/>
      <w:marRight w:val="0"/>
      <w:marTop w:val="0"/>
      <w:marBottom w:val="0"/>
      <w:divBdr>
        <w:top w:val="none" w:sz="0" w:space="0" w:color="auto"/>
        <w:left w:val="none" w:sz="0" w:space="0" w:color="auto"/>
        <w:bottom w:val="none" w:sz="0" w:space="0" w:color="auto"/>
        <w:right w:val="none" w:sz="0" w:space="0" w:color="auto"/>
      </w:divBdr>
    </w:div>
    <w:div w:id="526679588">
      <w:bodyDiv w:val="1"/>
      <w:marLeft w:val="0"/>
      <w:marRight w:val="0"/>
      <w:marTop w:val="0"/>
      <w:marBottom w:val="0"/>
      <w:divBdr>
        <w:top w:val="none" w:sz="0" w:space="0" w:color="auto"/>
        <w:left w:val="none" w:sz="0" w:space="0" w:color="auto"/>
        <w:bottom w:val="none" w:sz="0" w:space="0" w:color="auto"/>
        <w:right w:val="none" w:sz="0" w:space="0" w:color="auto"/>
      </w:divBdr>
    </w:div>
    <w:div w:id="534925221">
      <w:bodyDiv w:val="1"/>
      <w:marLeft w:val="0"/>
      <w:marRight w:val="0"/>
      <w:marTop w:val="0"/>
      <w:marBottom w:val="0"/>
      <w:divBdr>
        <w:top w:val="none" w:sz="0" w:space="0" w:color="auto"/>
        <w:left w:val="none" w:sz="0" w:space="0" w:color="auto"/>
        <w:bottom w:val="none" w:sz="0" w:space="0" w:color="auto"/>
        <w:right w:val="none" w:sz="0" w:space="0" w:color="auto"/>
      </w:divBdr>
    </w:div>
    <w:div w:id="554245107">
      <w:bodyDiv w:val="1"/>
      <w:marLeft w:val="0"/>
      <w:marRight w:val="0"/>
      <w:marTop w:val="0"/>
      <w:marBottom w:val="0"/>
      <w:divBdr>
        <w:top w:val="none" w:sz="0" w:space="0" w:color="auto"/>
        <w:left w:val="none" w:sz="0" w:space="0" w:color="auto"/>
        <w:bottom w:val="none" w:sz="0" w:space="0" w:color="auto"/>
        <w:right w:val="none" w:sz="0" w:space="0" w:color="auto"/>
      </w:divBdr>
      <w:divsChild>
        <w:div w:id="93669979">
          <w:marLeft w:val="0"/>
          <w:marRight w:val="0"/>
          <w:marTop w:val="0"/>
          <w:marBottom w:val="0"/>
          <w:divBdr>
            <w:top w:val="none" w:sz="0" w:space="0" w:color="auto"/>
            <w:left w:val="none" w:sz="0" w:space="0" w:color="auto"/>
            <w:bottom w:val="none" w:sz="0" w:space="0" w:color="auto"/>
            <w:right w:val="none" w:sz="0" w:space="0" w:color="auto"/>
          </w:divBdr>
        </w:div>
        <w:div w:id="520322341">
          <w:marLeft w:val="0"/>
          <w:marRight w:val="0"/>
          <w:marTop w:val="0"/>
          <w:marBottom w:val="0"/>
          <w:divBdr>
            <w:top w:val="none" w:sz="0" w:space="0" w:color="auto"/>
            <w:left w:val="none" w:sz="0" w:space="0" w:color="auto"/>
            <w:bottom w:val="none" w:sz="0" w:space="0" w:color="auto"/>
            <w:right w:val="none" w:sz="0" w:space="0" w:color="auto"/>
          </w:divBdr>
        </w:div>
        <w:div w:id="617373747">
          <w:marLeft w:val="0"/>
          <w:marRight w:val="0"/>
          <w:marTop w:val="0"/>
          <w:marBottom w:val="0"/>
          <w:divBdr>
            <w:top w:val="none" w:sz="0" w:space="0" w:color="auto"/>
            <w:left w:val="none" w:sz="0" w:space="0" w:color="auto"/>
            <w:bottom w:val="none" w:sz="0" w:space="0" w:color="auto"/>
            <w:right w:val="none" w:sz="0" w:space="0" w:color="auto"/>
          </w:divBdr>
        </w:div>
      </w:divsChild>
    </w:div>
    <w:div w:id="572394445">
      <w:bodyDiv w:val="1"/>
      <w:marLeft w:val="0"/>
      <w:marRight w:val="0"/>
      <w:marTop w:val="0"/>
      <w:marBottom w:val="0"/>
      <w:divBdr>
        <w:top w:val="none" w:sz="0" w:space="0" w:color="auto"/>
        <w:left w:val="none" w:sz="0" w:space="0" w:color="auto"/>
        <w:bottom w:val="none" w:sz="0" w:space="0" w:color="auto"/>
        <w:right w:val="none" w:sz="0" w:space="0" w:color="auto"/>
      </w:divBdr>
    </w:div>
    <w:div w:id="601374618">
      <w:bodyDiv w:val="1"/>
      <w:marLeft w:val="0"/>
      <w:marRight w:val="0"/>
      <w:marTop w:val="0"/>
      <w:marBottom w:val="0"/>
      <w:divBdr>
        <w:top w:val="none" w:sz="0" w:space="0" w:color="auto"/>
        <w:left w:val="none" w:sz="0" w:space="0" w:color="auto"/>
        <w:bottom w:val="none" w:sz="0" w:space="0" w:color="auto"/>
        <w:right w:val="none" w:sz="0" w:space="0" w:color="auto"/>
      </w:divBdr>
    </w:div>
    <w:div w:id="606428324">
      <w:bodyDiv w:val="1"/>
      <w:marLeft w:val="0"/>
      <w:marRight w:val="0"/>
      <w:marTop w:val="0"/>
      <w:marBottom w:val="0"/>
      <w:divBdr>
        <w:top w:val="none" w:sz="0" w:space="0" w:color="auto"/>
        <w:left w:val="none" w:sz="0" w:space="0" w:color="auto"/>
        <w:bottom w:val="none" w:sz="0" w:space="0" w:color="auto"/>
        <w:right w:val="none" w:sz="0" w:space="0" w:color="auto"/>
      </w:divBdr>
    </w:div>
    <w:div w:id="608318519">
      <w:bodyDiv w:val="1"/>
      <w:marLeft w:val="0"/>
      <w:marRight w:val="0"/>
      <w:marTop w:val="0"/>
      <w:marBottom w:val="0"/>
      <w:divBdr>
        <w:top w:val="none" w:sz="0" w:space="0" w:color="auto"/>
        <w:left w:val="none" w:sz="0" w:space="0" w:color="auto"/>
        <w:bottom w:val="none" w:sz="0" w:space="0" w:color="auto"/>
        <w:right w:val="none" w:sz="0" w:space="0" w:color="auto"/>
      </w:divBdr>
    </w:div>
    <w:div w:id="618099636">
      <w:bodyDiv w:val="1"/>
      <w:marLeft w:val="0"/>
      <w:marRight w:val="0"/>
      <w:marTop w:val="0"/>
      <w:marBottom w:val="0"/>
      <w:divBdr>
        <w:top w:val="none" w:sz="0" w:space="0" w:color="auto"/>
        <w:left w:val="none" w:sz="0" w:space="0" w:color="auto"/>
        <w:bottom w:val="none" w:sz="0" w:space="0" w:color="auto"/>
        <w:right w:val="none" w:sz="0" w:space="0" w:color="auto"/>
      </w:divBdr>
    </w:div>
    <w:div w:id="622925316">
      <w:bodyDiv w:val="1"/>
      <w:marLeft w:val="0"/>
      <w:marRight w:val="0"/>
      <w:marTop w:val="0"/>
      <w:marBottom w:val="0"/>
      <w:divBdr>
        <w:top w:val="none" w:sz="0" w:space="0" w:color="auto"/>
        <w:left w:val="none" w:sz="0" w:space="0" w:color="auto"/>
        <w:bottom w:val="none" w:sz="0" w:space="0" w:color="auto"/>
        <w:right w:val="none" w:sz="0" w:space="0" w:color="auto"/>
      </w:divBdr>
    </w:div>
    <w:div w:id="631978151">
      <w:bodyDiv w:val="1"/>
      <w:marLeft w:val="0"/>
      <w:marRight w:val="0"/>
      <w:marTop w:val="0"/>
      <w:marBottom w:val="0"/>
      <w:divBdr>
        <w:top w:val="none" w:sz="0" w:space="0" w:color="auto"/>
        <w:left w:val="none" w:sz="0" w:space="0" w:color="auto"/>
        <w:bottom w:val="none" w:sz="0" w:space="0" w:color="auto"/>
        <w:right w:val="none" w:sz="0" w:space="0" w:color="auto"/>
      </w:divBdr>
    </w:div>
    <w:div w:id="657152887">
      <w:bodyDiv w:val="1"/>
      <w:marLeft w:val="0"/>
      <w:marRight w:val="0"/>
      <w:marTop w:val="0"/>
      <w:marBottom w:val="0"/>
      <w:divBdr>
        <w:top w:val="none" w:sz="0" w:space="0" w:color="auto"/>
        <w:left w:val="none" w:sz="0" w:space="0" w:color="auto"/>
        <w:bottom w:val="none" w:sz="0" w:space="0" w:color="auto"/>
        <w:right w:val="none" w:sz="0" w:space="0" w:color="auto"/>
      </w:divBdr>
    </w:div>
    <w:div w:id="661198335">
      <w:bodyDiv w:val="1"/>
      <w:marLeft w:val="0"/>
      <w:marRight w:val="0"/>
      <w:marTop w:val="0"/>
      <w:marBottom w:val="0"/>
      <w:divBdr>
        <w:top w:val="none" w:sz="0" w:space="0" w:color="auto"/>
        <w:left w:val="none" w:sz="0" w:space="0" w:color="auto"/>
        <w:bottom w:val="none" w:sz="0" w:space="0" w:color="auto"/>
        <w:right w:val="none" w:sz="0" w:space="0" w:color="auto"/>
      </w:divBdr>
    </w:div>
    <w:div w:id="669285862">
      <w:bodyDiv w:val="1"/>
      <w:marLeft w:val="0"/>
      <w:marRight w:val="0"/>
      <w:marTop w:val="0"/>
      <w:marBottom w:val="0"/>
      <w:divBdr>
        <w:top w:val="none" w:sz="0" w:space="0" w:color="auto"/>
        <w:left w:val="none" w:sz="0" w:space="0" w:color="auto"/>
        <w:bottom w:val="none" w:sz="0" w:space="0" w:color="auto"/>
        <w:right w:val="none" w:sz="0" w:space="0" w:color="auto"/>
      </w:divBdr>
    </w:div>
    <w:div w:id="676881267">
      <w:bodyDiv w:val="1"/>
      <w:marLeft w:val="0"/>
      <w:marRight w:val="0"/>
      <w:marTop w:val="0"/>
      <w:marBottom w:val="0"/>
      <w:divBdr>
        <w:top w:val="none" w:sz="0" w:space="0" w:color="auto"/>
        <w:left w:val="none" w:sz="0" w:space="0" w:color="auto"/>
        <w:bottom w:val="none" w:sz="0" w:space="0" w:color="auto"/>
        <w:right w:val="none" w:sz="0" w:space="0" w:color="auto"/>
      </w:divBdr>
    </w:div>
    <w:div w:id="682441987">
      <w:bodyDiv w:val="1"/>
      <w:marLeft w:val="0"/>
      <w:marRight w:val="0"/>
      <w:marTop w:val="0"/>
      <w:marBottom w:val="0"/>
      <w:divBdr>
        <w:top w:val="none" w:sz="0" w:space="0" w:color="auto"/>
        <w:left w:val="none" w:sz="0" w:space="0" w:color="auto"/>
        <w:bottom w:val="none" w:sz="0" w:space="0" w:color="auto"/>
        <w:right w:val="none" w:sz="0" w:space="0" w:color="auto"/>
      </w:divBdr>
    </w:div>
    <w:div w:id="700667504">
      <w:bodyDiv w:val="1"/>
      <w:marLeft w:val="0"/>
      <w:marRight w:val="0"/>
      <w:marTop w:val="0"/>
      <w:marBottom w:val="0"/>
      <w:divBdr>
        <w:top w:val="none" w:sz="0" w:space="0" w:color="auto"/>
        <w:left w:val="none" w:sz="0" w:space="0" w:color="auto"/>
        <w:bottom w:val="none" w:sz="0" w:space="0" w:color="auto"/>
        <w:right w:val="none" w:sz="0" w:space="0" w:color="auto"/>
      </w:divBdr>
    </w:div>
    <w:div w:id="710614712">
      <w:bodyDiv w:val="1"/>
      <w:marLeft w:val="0"/>
      <w:marRight w:val="0"/>
      <w:marTop w:val="0"/>
      <w:marBottom w:val="0"/>
      <w:divBdr>
        <w:top w:val="none" w:sz="0" w:space="0" w:color="auto"/>
        <w:left w:val="none" w:sz="0" w:space="0" w:color="auto"/>
        <w:bottom w:val="none" w:sz="0" w:space="0" w:color="auto"/>
        <w:right w:val="none" w:sz="0" w:space="0" w:color="auto"/>
      </w:divBdr>
    </w:div>
    <w:div w:id="720053463">
      <w:bodyDiv w:val="1"/>
      <w:marLeft w:val="0"/>
      <w:marRight w:val="0"/>
      <w:marTop w:val="0"/>
      <w:marBottom w:val="0"/>
      <w:divBdr>
        <w:top w:val="none" w:sz="0" w:space="0" w:color="auto"/>
        <w:left w:val="none" w:sz="0" w:space="0" w:color="auto"/>
        <w:bottom w:val="none" w:sz="0" w:space="0" w:color="auto"/>
        <w:right w:val="none" w:sz="0" w:space="0" w:color="auto"/>
      </w:divBdr>
      <w:divsChild>
        <w:div w:id="145360627">
          <w:marLeft w:val="0"/>
          <w:marRight w:val="0"/>
          <w:marTop w:val="0"/>
          <w:marBottom w:val="0"/>
          <w:divBdr>
            <w:top w:val="none" w:sz="0" w:space="0" w:color="auto"/>
            <w:left w:val="none" w:sz="0" w:space="0" w:color="auto"/>
            <w:bottom w:val="none" w:sz="0" w:space="0" w:color="auto"/>
            <w:right w:val="none" w:sz="0" w:space="0" w:color="auto"/>
          </w:divBdr>
        </w:div>
        <w:div w:id="456266735">
          <w:marLeft w:val="0"/>
          <w:marRight w:val="0"/>
          <w:marTop w:val="0"/>
          <w:marBottom w:val="0"/>
          <w:divBdr>
            <w:top w:val="none" w:sz="0" w:space="0" w:color="auto"/>
            <w:left w:val="none" w:sz="0" w:space="0" w:color="auto"/>
            <w:bottom w:val="none" w:sz="0" w:space="0" w:color="auto"/>
            <w:right w:val="none" w:sz="0" w:space="0" w:color="auto"/>
          </w:divBdr>
        </w:div>
        <w:div w:id="1127505060">
          <w:marLeft w:val="0"/>
          <w:marRight w:val="0"/>
          <w:marTop w:val="0"/>
          <w:marBottom w:val="0"/>
          <w:divBdr>
            <w:top w:val="none" w:sz="0" w:space="0" w:color="auto"/>
            <w:left w:val="none" w:sz="0" w:space="0" w:color="auto"/>
            <w:bottom w:val="none" w:sz="0" w:space="0" w:color="auto"/>
            <w:right w:val="none" w:sz="0" w:space="0" w:color="auto"/>
          </w:divBdr>
        </w:div>
        <w:div w:id="1127815085">
          <w:marLeft w:val="0"/>
          <w:marRight w:val="0"/>
          <w:marTop w:val="0"/>
          <w:marBottom w:val="0"/>
          <w:divBdr>
            <w:top w:val="none" w:sz="0" w:space="0" w:color="auto"/>
            <w:left w:val="none" w:sz="0" w:space="0" w:color="auto"/>
            <w:bottom w:val="none" w:sz="0" w:space="0" w:color="auto"/>
            <w:right w:val="none" w:sz="0" w:space="0" w:color="auto"/>
          </w:divBdr>
        </w:div>
        <w:div w:id="1168987100">
          <w:marLeft w:val="0"/>
          <w:marRight w:val="0"/>
          <w:marTop w:val="0"/>
          <w:marBottom w:val="0"/>
          <w:divBdr>
            <w:top w:val="none" w:sz="0" w:space="0" w:color="auto"/>
            <w:left w:val="none" w:sz="0" w:space="0" w:color="auto"/>
            <w:bottom w:val="none" w:sz="0" w:space="0" w:color="auto"/>
            <w:right w:val="none" w:sz="0" w:space="0" w:color="auto"/>
          </w:divBdr>
        </w:div>
        <w:div w:id="1173297154">
          <w:marLeft w:val="0"/>
          <w:marRight w:val="0"/>
          <w:marTop w:val="0"/>
          <w:marBottom w:val="0"/>
          <w:divBdr>
            <w:top w:val="none" w:sz="0" w:space="0" w:color="auto"/>
            <w:left w:val="none" w:sz="0" w:space="0" w:color="auto"/>
            <w:bottom w:val="none" w:sz="0" w:space="0" w:color="auto"/>
            <w:right w:val="none" w:sz="0" w:space="0" w:color="auto"/>
          </w:divBdr>
        </w:div>
        <w:div w:id="1451509444">
          <w:marLeft w:val="0"/>
          <w:marRight w:val="0"/>
          <w:marTop w:val="0"/>
          <w:marBottom w:val="0"/>
          <w:divBdr>
            <w:top w:val="none" w:sz="0" w:space="0" w:color="auto"/>
            <w:left w:val="none" w:sz="0" w:space="0" w:color="auto"/>
            <w:bottom w:val="none" w:sz="0" w:space="0" w:color="auto"/>
            <w:right w:val="none" w:sz="0" w:space="0" w:color="auto"/>
          </w:divBdr>
        </w:div>
        <w:div w:id="1933276373">
          <w:marLeft w:val="0"/>
          <w:marRight w:val="0"/>
          <w:marTop w:val="0"/>
          <w:marBottom w:val="0"/>
          <w:divBdr>
            <w:top w:val="none" w:sz="0" w:space="0" w:color="auto"/>
            <w:left w:val="none" w:sz="0" w:space="0" w:color="auto"/>
            <w:bottom w:val="none" w:sz="0" w:space="0" w:color="auto"/>
            <w:right w:val="none" w:sz="0" w:space="0" w:color="auto"/>
          </w:divBdr>
        </w:div>
      </w:divsChild>
    </w:div>
    <w:div w:id="736633529">
      <w:bodyDiv w:val="1"/>
      <w:marLeft w:val="0"/>
      <w:marRight w:val="0"/>
      <w:marTop w:val="0"/>
      <w:marBottom w:val="0"/>
      <w:divBdr>
        <w:top w:val="none" w:sz="0" w:space="0" w:color="auto"/>
        <w:left w:val="none" w:sz="0" w:space="0" w:color="auto"/>
        <w:bottom w:val="none" w:sz="0" w:space="0" w:color="auto"/>
        <w:right w:val="none" w:sz="0" w:space="0" w:color="auto"/>
      </w:divBdr>
    </w:div>
    <w:div w:id="848569903">
      <w:bodyDiv w:val="1"/>
      <w:marLeft w:val="0"/>
      <w:marRight w:val="0"/>
      <w:marTop w:val="0"/>
      <w:marBottom w:val="0"/>
      <w:divBdr>
        <w:top w:val="none" w:sz="0" w:space="0" w:color="auto"/>
        <w:left w:val="none" w:sz="0" w:space="0" w:color="auto"/>
        <w:bottom w:val="none" w:sz="0" w:space="0" w:color="auto"/>
        <w:right w:val="none" w:sz="0" w:space="0" w:color="auto"/>
      </w:divBdr>
    </w:div>
    <w:div w:id="849878863">
      <w:bodyDiv w:val="1"/>
      <w:marLeft w:val="0"/>
      <w:marRight w:val="0"/>
      <w:marTop w:val="0"/>
      <w:marBottom w:val="0"/>
      <w:divBdr>
        <w:top w:val="none" w:sz="0" w:space="0" w:color="auto"/>
        <w:left w:val="none" w:sz="0" w:space="0" w:color="auto"/>
        <w:bottom w:val="none" w:sz="0" w:space="0" w:color="auto"/>
        <w:right w:val="none" w:sz="0" w:space="0" w:color="auto"/>
      </w:divBdr>
    </w:div>
    <w:div w:id="855269457">
      <w:bodyDiv w:val="1"/>
      <w:marLeft w:val="0"/>
      <w:marRight w:val="0"/>
      <w:marTop w:val="0"/>
      <w:marBottom w:val="0"/>
      <w:divBdr>
        <w:top w:val="none" w:sz="0" w:space="0" w:color="auto"/>
        <w:left w:val="none" w:sz="0" w:space="0" w:color="auto"/>
        <w:bottom w:val="none" w:sz="0" w:space="0" w:color="auto"/>
        <w:right w:val="none" w:sz="0" w:space="0" w:color="auto"/>
      </w:divBdr>
    </w:div>
    <w:div w:id="871264465">
      <w:bodyDiv w:val="1"/>
      <w:marLeft w:val="0"/>
      <w:marRight w:val="0"/>
      <w:marTop w:val="0"/>
      <w:marBottom w:val="0"/>
      <w:divBdr>
        <w:top w:val="none" w:sz="0" w:space="0" w:color="auto"/>
        <w:left w:val="none" w:sz="0" w:space="0" w:color="auto"/>
        <w:bottom w:val="none" w:sz="0" w:space="0" w:color="auto"/>
        <w:right w:val="none" w:sz="0" w:space="0" w:color="auto"/>
      </w:divBdr>
    </w:div>
    <w:div w:id="883174809">
      <w:bodyDiv w:val="1"/>
      <w:marLeft w:val="0"/>
      <w:marRight w:val="0"/>
      <w:marTop w:val="0"/>
      <w:marBottom w:val="0"/>
      <w:divBdr>
        <w:top w:val="none" w:sz="0" w:space="0" w:color="auto"/>
        <w:left w:val="none" w:sz="0" w:space="0" w:color="auto"/>
        <w:bottom w:val="none" w:sz="0" w:space="0" w:color="auto"/>
        <w:right w:val="none" w:sz="0" w:space="0" w:color="auto"/>
      </w:divBdr>
    </w:div>
    <w:div w:id="887689568">
      <w:bodyDiv w:val="1"/>
      <w:marLeft w:val="0"/>
      <w:marRight w:val="0"/>
      <w:marTop w:val="0"/>
      <w:marBottom w:val="0"/>
      <w:divBdr>
        <w:top w:val="none" w:sz="0" w:space="0" w:color="auto"/>
        <w:left w:val="none" w:sz="0" w:space="0" w:color="auto"/>
        <w:bottom w:val="none" w:sz="0" w:space="0" w:color="auto"/>
        <w:right w:val="none" w:sz="0" w:space="0" w:color="auto"/>
      </w:divBdr>
    </w:div>
    <w:div w:id="891234787">
      <w:bodyDiv w:val="1"/>
      <w:marLeft w:val="0"/>
      <w:marRight w:val="0"/>
      <w:marTop w:val="0"/>
      <w:marBottom w:val="0"/>
      <w:divBdr>
        <w:top w:val="none" w:sz="0" w:space="0" w:color="auto"/>
        <w:left w:val="none" w:sz="0" w:space="0" w:color="auto"/>
        <w:bottom w:val="none" w:sz="0" w:space="0" w:color="auto"/>
        <w:right w:val="none" w:sz="0" w:space="0" w:color="auto"/>
      </w:divBdr>
    </w:div>
    <w:div w:id="891693172">
      <w:bodyDiv w:val="1"/>
      <w:marLeft w:val="0"/>
      <w:marRight w:val="0"/>
      <w:marTop w:val="0"/>
      <w:marBottom w:val="0"/>
      <w:divBdr>
        <w:top w:val="none" w:sz="0" w:space="0" w:color="auto"/>
        <w:left w:val="none" w:sz="0" w:space="0" w:color="auto"/>
        <w:bottom w:val="none" w:sz="0" w:space="0" w:color="auto"/>
        <w:right w:val="none" w:sz="0" w:space="0" w:color="auto"/>
      </w:divBdr>
    </w:div>
    <w:div w:id="911742626">
      <w:bodyDiv w:val="1"/>
      <w:marLeft w:val="0"/>
      <w:marRight w:val="0"/>
      <w:marTop w:val="0"/>
      <w:marBottom w:val="0"/>
      <w:divBdr>
        <w:top w:val="none" w:sz="0" w:space="0" w:color="auto"/>
        <w:left w:val="none" w:sz="0" w:space="0" w:color="auto"/>
        <w:bottom w:val="none" w:sz="0" w:space="0" w:color="auto"/>
        <w:right w:val="none" w:sz="0" w:space="0" w:color="auto"/>
      </w:divBdr>
    </w:div>
    <w:div w:id="914243272">
      <w:bodyDiv w:val="1"/>
      <w:marLeft w:val="0"/>
      <w:marRight w:val="0"/>
      <w:marTop w:val="0"/>
      <w:marBottom w:val="0"/>
      <w:divBdr>
        <w:top w:val="none" w:sz="0" w:space="0" w:color="auto"/>
        <w:left w:val="none" w:sz="0" w:space="0" w:color="auto"/>
        <w:bottom w:val="none" w:sz="0" w:space="0" w:color="auto"/>
        <w:right w:val="none" w:sz="0" w:space="0" w:color="auto"/>
      </w:divBdr>
    </w:div>
    <w:div w:id="923419320">
      <w:bodyDiv w:val="1"/>
      <w:marLeft w:val="0"/>
      <w:marRight w:val="0"/>
      <w:marTop w:val="0"/>
      <w:marBottom w:val="0"/>
      <w:divBdr>
        <w:top w:val="none" w:sz="0" w:space="0" w:color="auto"/>
        <w:left w:val="none" w:sz="0" w:space="0" w:color="auto"/>
        <w:bottom w:val="none" w:sz="0" w:space="0" w:color="auto"/>
        <w:right w:val="none" w:sz="0" w:space="0" w:color="auto"/>
      </w:divBdr>
    </w:div>
    <w:div w:id="926425308">
      <w:bodyDiv w:val="1"/>
      <w:marLeft w:val="0"/>
      <w:marRight w:val="0"/>
      <w:marTop w:val="0"/>
      <w:marBottom w:val="0"/>
      <w:divBdr>
        <w:top w:val="none" w:sz="0" w:space="0" w:color="auto"/>
        <w:left w:val="none" w:sz="0" w:space="0" w:color="auto"/>
        <w:bottom w:val="none" w:sz="0" w:space="0" w:color="auto"/>
        <w:right w:val="none" w:sz="0" w:space="0" w:color="auto"/>
      </w:divBdr>
    </w:div>
    <w:div w:id="935553119">
      <w:bodyDiv w:val="1"/>
      <w:marLeft w:val="0"/>
      <w:marRight w:val="0"/>
      <w:marTop w:val="0"/>
      <w:marBottom w:val="0"/>
      <w:divBdr>
        <w:top w:val="none" w:sz="0" w:space="0" w:color="auto"/>
        <w:left w:val="none" w:sz="0" w:space="0" w:color="auto"/>
        <w:bottom w:val="none" w:sz="0" w:space="0" w:color="auto"/>
        <w:right w:val="none" w:sz="0" w:space="0" w:color="auto"/>
      </w:divBdr>
    </w:div>
    <w:div w:id="946501283">
      <w:bodyDiv w:val="1"/>
      <w:marLeft w:val="0"/>
      <w:marRight w:val="0"/>
      <w:marTop w:val="0"/>
      <w:marBottom w:val="0"/>
      <w:divBdr>
        <w:top w:val="none" w:sz="0" w:space="0" w:color="auto"/>
        <w:left w:val="none" w:sz="0" w:space="0" w:color="auto"/>
        <w:bottom w:val="none" w:sz="0" w:space="0" w:color="auto"/>
        <w:right w:val="none" w:sz="0" w:space="0" w:color="auto"/>
      </w:divBdr>
    </w:div>
    <w:div w:id="954798550">
      <w:bodyDiv w:val="1"/>
      <w:marLeft w:val="0"/>
      <w:marRight w:val="0"/>
      <w:marTop w:val="0"/>
      <w:marBottom w:val="0"/>
      <w:divBdr>
        <w:top w:val="none" w:sz="0" w:space="0" w:color="auto"/>
        <w:left w:val="none" w:sz="0" w:space="0" w:color="auto"/>
        <w:bottom w:val="none" w:sz="0" w:space="0" w:color="auto"/>
        <w:right w:val="none" w:sz="0" w:space="0" w:color="auto"/>
      </w:divBdr>
    </w:div>
    <w:div w:id="964392023">
      <w:bodyDiv w:val="1"/>
      <w:marLeft w:val="0"/>
      <w:marRight w:val="0"/>
      <w:marTop w:val="0"/>
      <w:marBottom w:val="0"/>
      <w:divBdr>
        <w:top w:val="none" w:sz="0" w:space="0" w:color="auto"/>
        <w:left w:val="none" w:sz="0" w:space="0" w:color="auto"/>
        <w:bottom w:val="none" w:sz="0" w:space="0" w:color="auto"/>
        <w:right w:val="none" w:sz="0" w:space="0" w:color="auto"/>
      </w:divBdr>
    </w:div>
    <w:div w:id="968783363">
      <w:bodyDiv w:val="1"/>
      <w:marLeft w:val="0"/>
      <w:marRight w:val="0"/>
      <w:marTop w:val="0"/>
      <w:marBottom w:val="0"/>
      <w:divBdr>
        <w:top w:val="none" w:sz="0" w:space="0" w:color="auto"/>
        <w:left w:val="none" w:sz="0" w:space="0" w:color="auto"/>
        <w:bottom w:val="none" w:sz="0" w:space="0" w:color="auto"/>
        <w:right w:val="none" w:sz="0" w:space="0" w:color="auto"/>
      </w:divBdr>
    </w:div>
    <w:div w:id="972633843">
      <w:bodyDiv w:val="1"/>
      <w:marLeft w:val="0"/>
      <w:marRight w:val="0"/>
      <w:marTop w:val="0"/>
      <w:marBottom w:val="0"/>
      <w:divBdr>
        <w:top w:val="none" w:sz="0" w:space="0" w:color="auto"/>
        <w:left w:val="none" w:sz="0" w:space="0" w:color="auto"/>
        <w:bottom w:val="none" w:sz="0" w:space="0" w:color="auto"/>
        <w:right w:val="none" w:sz="0" w:space="0" w:color="auto"/>
      </w:divBdr>
    </w:div>
    <w:div w:id="991057996">
      <w:bodyDiv w:val="1"/>
      <w:marLeft w:val="0"/>
      <w:marRight w:val="0"/>
      <w:marTop w:val="0"/>
      <w:marBottom w:val="0"/>
      <w:divBdr>
        <w:top w:val="none" w:sz="0" w:space="0" w:color="auto"/>
        <w:left w:val="none" w:sz="0" w:space="0" w:color="auto"/>
        <w:bottom w:val="none" w:sz="0" w:space="0" w:color="auto"/>
        <w:right w:val="none" w:sz="0" w:space="0" w:color="auto"/>
      </w:divBdr>
    </w:div>
    <w:div w:id="1000693075">
      <w:bodyDiv w:val="1"/>
      <w:marLeft w:val="0"/>
      <w:marRight w:val="0"/>
      <w:marTop w:val="0"/>
      <w:marBottom w:val="0"/>
      <w:divBdr>
        <w:top w:val="none" w:sz="0" w:space="0" w:color="auto"/>
        <w:left w:val="none" w:sz="0" w:space="0" w:color="auto"/>
        <w:bottom w:val="none" w:sz="0" w:space="0" w:color="auto"/>
        <w:right w:val="none" w:sz="0" w:space="0" w:color="auto"/>
      </w:divBdr>
    </w:div>
    <w:div w:id="1006634019">
      <w:bodyDiv w:val="1"/>
      <w:marLeft w:val="0"/>
      <w:marRight w:val="0"/>
      <w:marTop w:val="0"/>
      <w:marBottom w:val="0"/>
      <w:divBdr>
        <w:top w:val="none" w:sz="0" w:space="0" w:color="auto"/>
        <w:left w:val="none" w:sz="0" w:space="0" w:color="auto"/>
        <w:bottom w:val="none" w:sz="0" w:space="0" w:color="auto"/>
        <w:right w:val="none" w:sz="0" w:space="0" w:color="auto"/>
      </w:divBdr>
    </w:div>
    <w:div w:id="1010259066">
      <w:bodyDiv w:val="1"/>
      <w:marLeft w:val="0"/>
      <w:marRight w:val="0"/>
      <w:marTop w:val="0"/>
      <w:marBottom w:val="0"/>
      <w:divBdr>
        <w:top w:val="none" w:sz="0" w:space="0" w:color="auto"/>
        <w:left w:val="none" w:sz="0" w:space="0" w:color="auto"/>
        <w:bottom w:val="none" w:sz="0" w:space="0" w:color="auto"/>
        <w:right w:val="none" w:sz="0" w:space="0" w:color="auto"/>
      </w:divBdr>
    </w:div>
    <w:div w:id="1023559135">
      <w:bodyDiv w:val="1"/>
      <w:marLeft w:val="0"/>
      <w:marRight w:val="0"/>
      <w:marTop w:val="0"/>
      <w:marBottom w:val="0"/>
      <w:divBdr>
        <w:top w:val="none" w:sz="0" w:space="0" w:color="auto"/>
        <w:left w:val="none" w:sz="0" w:space="0" w:color="auto"/>
        <w:bottom w:val="none" w:sz="0" w:space="0" w:color="auto"/>
        <w:right w:val="none" w:sz="0" w:space="0" w:color="auto"/>
      </w:divBdr>
    </w:div>
    <w:div w:id="1026980989">
      <w:bodyDiv w:val="1"/>
      <w:marLeft w:val="0"/>
      <w:marRight w:val="0"/>
      <w:marTop w:val="0"/>
      <w:marBottom w:val="0"/>
      <w:divBdr>
        <w:top w:val="none" w:sz="0" w:space="0" w:color="auto"/>
        <w:left w:val="none" w:sz="0" w:space="0" w:color="auto"/>
        <w:bottom w:val="none" w:sz="0" w:space="0" w:color="auto"/>
        <w:right w:val="none" w:sz="0" w:space="0" w:color="auto"/>
      </w:divBdr>
    </w:div>
    <w:div w:id="1028026279">
      <w:bodyDiv w:val="1"/>
      <w:marLeft w:val="0"/>
      <w:marRight w:val="0"/>
      <w:marTop w:val="0"/>
      <w:marBottom w:val="0"/>
      <w:divBdr>
        <w:top w:val="none" w:sz="0" w:space="0" w:color="auto"/>
        <w:left w:val="none" w:sz="0" w:space="0" w:color="auto"/>
        <w:bottom w:val="none" w:sz="0" w:space="0" w:color="auto"/>
        <w:right w:val="none" w:sz="0" w:space="0" w:color="auto"/>
      </w:divBdr>
    </w:div>
    <w:div w:id="1033385482">
      <w:bodyDiv w:val="1"/>
      <w:marLeft w:val="0"/>
      <w:marRight w:val="0"/>
      <w:marTop w:val="0"/>
      <w:marBottom w:val="0"/>
      <w:divBdr>
        <w:top w:val="none" w:sz="0" w:space="0" w:color="auto"/>
        <w:left w:val="none" w:sz="0" w:space="0" w:color="auto"/>
        <w:bottom w:val="none" w:sz="0" w:space="0" w:color="auto"/>
        <w:right w:val="none" w:sz="0" w:space="0" w:color="auto"/>
      </w:divBdr>
    </w:div>
    <w:div w:id="1059400044">
      <w:bodyDiv w:val="1"/>
      <w:marLeft w:val="0"/>
      <w:marRight w:val="0"/>
      <w:marTop w:val="0"/>
      <w:marBottom w:val="0"/>
      <w:divBdr>
        <w:top w:val="none" w:sz="0" w:space="0" w:color="auto"/>
        <w:left w:val="none" w:sz="0" w:space="0" w:color="auto"/>
        <w:bottom w:val="none" w:sz="0" w:space="0" w:color="auto"/>
        <w:right w:val="none" w:sz="0" w:space="0" w:color="auto"/>
      </w:divBdr>
    </w:div>
    <w:div w:id="1088044974">
      <w:bodyDiv w:val="1"/>
      <w:marLeft w:val="0"/>
      <w:marRight w:val="0"/>
      <w:marTop w:val="0"/>
      <w:marBottom w:val="0"/>
      <w:divBdr>
        <w:top w:val="none" w:sz="0" w:space="0" w:color="auto"/>
        <w:left w:val="none" w:sz="0" w:space="0" w:color="auto"/>
        <w:bottom w:val="none" w:sz="0" w:space="0" w:color="auto"/>
        <w:right w:val="none" w:sz="0" w:space="0" w:color="auto"/>
      </w:divBdr>
    </w:div>
    <w:div w:id="1103379346">
      <w:bodyDiv w:val="1"/>
      <w:marLeft w:val="0"/>
      <w:marRight w:val="0"/>
      <w:marTop w:val="0"/>
      <w:marBottom w:val="0"/>
      <w:divBdr>
        <w:top w:val="none" w:sz="0" w:space="0" w:color="auto"/>
        <w:left w:val="none" w:sz="0" w:space="0" w:color="auto"/>
        <w:bottom w:val="none" w:sz="0" w:space="0" w:color="auto"/>
        <w:right w:val="none" w:sz="0" w:space="0" w:color="auto"/>
      </w:divBdr>
    </w:div>
    <w:div w:id="1112557405">
      <w:bodyDiv w:val="1"/>
      <w:marLeft w:val="0"/>
      <w:marRight w:val="0"/>
      <w:marTop w:val="0"/>
      <w:marBottom w:val="0"/>
      <w:divBdr>
        <w:top w:val="none" w:sz="0" w:space="0" w:color="auto"/>
        <w:left w:val="none" w:sz="0" w:space="0" w:color="auto"/>
        <w:bottom w:val="none" w:sz="0" w:space="0" w:color="auto"/>
        <w:right w:val="none" w:sz="0" w:space="0" w:color="auto"/>
      </w:divBdr>
    </w:div>
    <w:div w:id="1115322359">
      <w:bodyDiv w:val="1"/>
      <w:marLeft w:val="0"/>
      <w:marRight w:val="0"/>
      <w:marTop w:val="0"/>
      <w:marBottom w:val="0"/>
      <w:divBdr>
        <w:top w:val="none" w:sz="0" w:space="0" w:color="auto"/>
        <w:left w:val="none" w:sz="0" w:space="0" w:color="auto"/>
        <w:bottom w:val="none" w:sz="0" w:space="0" w:color="auto"/>
        <w:right w:val="none" w:sz="0" w:space="0" w:color="auto"/>
      </w:divBdr>
    </w:div>
    <w:div w:id="1119572521">
      <w:bodyDiv w:val="1"/>
      <w:marLeft w:val="0"/>
      <w:marRight w:val="0"/>
      <w:marTop w:val="0"/>
      <w:marBottom w:val="0"/>
      <w:divBdr>
        <w:top w:val="none" w:sz="0" w:space="0" w:color="auto"/>
        <w:left w:val="none" w:sz="0" w:space="0" w:color="auto"/>
        <w:bottom w:val="none" w:sz="0" w:space="0" w:color="auto"/>
        <w:right w:val="none" w:sz="0" w:space="0" w:color="auto"/>
      </w:divBdr>
    </w:div>
    <w:div w:id="1126777110">
      <w:bodyDiv w:val="1"/>
      <w:marLeft w:val="0"/>
      <w:marRight w:val="0"/>
      <w:marTop w:val="0"/>
      <w:marBottom w:val="0"/>
      <w:divBdr>
        <w:top w:val="none" w:sz="0" w:space="0" w:color="auto"/>
        <w:left w:val="none" w:sz="0" w:space="0" w:color="auto"/>
        <w:bottom w:val="none" w:sz="0" w:space="0" w:color="auto"/>
        <w:right w:val="none" w:sz="0" w:space="0" w:color="auto"/>
      </w:divBdr>
    </w:div>
    <w:div w:id="1129202133">
      <w:bodyDiv w:val="1"/>
      <w:marLeft w:val="0"/>
      <w:marRight w:val="0"/>
      <w:marTop w:val="0"/>
      <w:marBottom w:val="0"/>
      <w:divBdr>
        <w:top w:val="none" w:sz="0" w:space="0" w:color="auto"/>
        <w:left w:val="none" w:sz="0" w:space="0" w:color="auto"/>
        <w:bottom w:val="none" w:sz="0" w:space="0" w:color="auto"/>
        <w:right w:val="none" w:sz="0" w:space="0" w:color="auto"/>
      </w:divBdr>
    </w:div>
    <w:div w:id="1134256320">
      <w:bodyDiv w:val="1"/>
      <w:marLeft w:val="0"/>
      <w:marRight w:val="0"/>
      <w:marTop w:val="0"/>
      <w:marBottom w:val="0"/>
      <w:divBdr>
        <w:top w:val="none" w:sz="0" w:space="0" w:color="auto"/>
        <w:left w:val="none" w:sz="0" w:space="0" w:color="auto"/>
        <w:bottom w:val="none" w:sz="0" w:space="0" w:color="auto"/>
        <w:right w:val="none" w:sz="0" w:space="0" w:color="auto"/>
      </w:divBdr>
    </w:div>
    <w:div w:id="1144353466">
      <w:bodyDiv w:val="1"/>
      <w:marLeft w:val="0"/>
      <w:marRight w:val="0"/>
      <w:marTop w:val="0"/>
      <w:marBottom w:val="0"/>
      <w:divBdr>
        <w:top w:val="none" w:sz="0" w:space="0" w:color="auto"/>
        <w:left w:val="none" w:sz="0" w:space="0" w:color="auto"/>
        <w:bottom w:val="none" w:sz="0" w:space="0" w:color="auto"/>
        <w:right w:val="none" w:sz="0" w:space="0" w:color="auto"/>
      </w:divBdr>
    </w:div>
    <w:div w:id="1145663640">
      <w:bodyDiv w:val="1"/>
      <w:marLeft w:val="0"/>
      <w:marRight w:val="0"/>
      <w:marTop w:val="0"/>
      <w:marBottom w:val="0"/>
      <w:divBdr>
        <w:top w:val="none" w:sz="0" w:space="0" w:color="auto"/>
        <w:left w:val="none" w:sz="0" w:space="0" w:color="auto"/>
        <w:bottom w:val="none" w:sz="0" w:space="0" w:color="auto"/>
        <w:right w:val="none" w:sz="0" w:space="0" w:color="auto"/>
      </w:divBdr>
    </w:div>
    <w:div w:id="1167014716">
      <w:bodyDiv w:val="1"/>
      <w:marLeft w:val="0"/>
      <w:marRight w:val="0"/>
      <w:marTop w:val="0"/>
      <w:marBottom w:val="0"/>
      <w:divBdr>
        <w:top w:val="none" w:sz="0" w:space="0" w:color="auto"/>
        <w:left w:val="none" w:sz="0" w:space="0" w:color="auto"/>
        <w:bottom w:val="none" w:sz="0" w:space="0" w:color="auto"/>
        <w:right w:val="none" w:sz="0" w:space="0" w:color="auto"/>
      </w:divBdr>
    </w:div>
    <w:div w:id="1176730805">
      <w:bodyDiv w:val="1"/>
      <w:marLeft w:val="0"/>
      <w:marRight w:val="0"/>
      <w:marTop w:val="0"/>
      <w:marBottom w:val="0"/>
      <w:divBdr>
        <w:top w:val="none" w:sz="0" w:space="0" w:color="auto"/>
        <w:left w:val="none" w:sz="0" w:space="0" w:color="auto"/>
        <w:bottom w:val="none" w:sz="0" w:space="0" w:color="auto"/>
        <w:right w:val="none" w:sz="0" w:space="0" w:color="auto"/>
      </w:divBdr>
    </w:div>
    <w:div w:id="1196312445">
      <w:bodyDiv w:val="1"/>
      <w:marLeft w:val="0"/>
      <w:marRight w:val="0"/>
      <w:marTop w:val="0"/>
      <w:marBottom w:val="0"/>
      <w:divBdr>
        <w:top w:val="none" w:sz="0" w:space="0" w:color="auto"/>
        <w:left w:val="none" w:sz="0" w:space="0" w:color="auto"/>
        <w:bottom w:val="none" w:sz="0" w:space="0" w:color="auto"/>
        <w:right w:val="none" w:sz="0" w:space="0" w:color="auto"/>
      </w:divBdr>
    </w:div>
    <w:div w:id="1202523678">
      <w:bodyDiv w:val="1"/>
      <w:marLeft w:val="0"/>
      <w:marRight w:val="0"/>
      <w:marTop w:val="0"/>
      <w:marBottom w:val="0"/>
      <w:divBdr>
        <w:top w:val="none" w:sz="0" w:space="0" w:color="auto"/>
        <w:left w:val="none" w:sz="0" w:space="0" w:color="auto"/>
        <w:bottom w:val="none" w:sz="0" w:space="0" w:color="auto"/>
        <w:right w:val="none" w:sz="0" w:space="0" w:color="auto"/>
      </w:divBdr>
    </w:div>
    <w:div w:id="1202668365">
      <w:bodyDiv w:val="1"/>
      <w:marLeft w:val="0"/>
      <w:marRight w:val="0"/>
      <w:marTop w:val="0"/>
      <w:marBottom w:val="0"/>
      <w:divBdr>
        <w:top w:val="none" w:sz="0" w:space="0" w:color="auto"/>
        <w:left w:val="none" w:sz="0" w:space="0" w:color="auto"/>
        <w:bottom w:val="none" w:sz="0" w:space="0" w:color="auto"/>
        <w:right w:val="none" w:sz="0" w:space="0" w:color="auto"/>
      </w:divBdr>
    </w:div>
    <w:div w:id="1211574944">
      <w:bodyDiv w:val="1"/>
      <w:marLeft w:val="0"/>
      <w:marRight w:val="0"/>
      <w:marTop w:val="0"/>
      <w:marBottom w:val="0"/>
      <w:divBdr>
        <w:top w:val="none" w:sz="0" w:space="0" w:color="auto"/>
        <w:left w:val="none" w:sz="0" w:space="0" w:color="auto"/>
        <w:bottom w:val="none" w:sz="0" w:space="0" w:color="auto"/>
        <w:right w:val="none" w:sz="0" w:space="0" w:color="auto"/>
      </w:divBdr>
    </w:div>
    <w:div w:id="1224289112">
      <w:bodyDiv w:val="1"/>
      <w:marLeft w:val="0"/>
      <w:marRight w:val="0"/>
      <w:marTop w:val="0"/>
      <w:marBottom w:val="0"/>
      <w:divBdr>
        <w:top w:val="none" w:sz="0" w:space="0" w:color="auto"/>
        <w:left w:val="none" w:sz="0" w:space="0" w:color="auto"/>
        <w:bottom w:val="none" w:sz="0" w:space="0" w:color="auto"/>
        <w:right w:val="none" w:sz="0" w:space="0" w:color="auto"/>
      </w:divBdr>
    </w:div>
    <w:div w:id="1227689044">
      <w:bodyDiv w:val="1"/>
      <w:marLeft w:val="0"/>
      <w:marRight w:val="0"/>
      <w:marTop w:val="0"/>
      <w:marBottom w:val="0"/>
      <w:divBdr>
        <w:top w:val="none" w:sz="0" w:space="0" w:color="auto"/>
        <w:left w:val="none" w:sz="0" w:space="0" w:color="auto"/>
        <w:bottom w:val="none" w:sz="0" w:space="0" w:color="auto"/>
        <w:right w:val="none" w:sz="0" w:space="0" w:color="auto"/>
      </w:divBdr>
      <w:divsChild>
        <w:div w:id="11613233">
          <w:marLeft w:val="0"/>
          <w:marRight w:val="0"/>
          <w:marTop w:val="0"/>
          <w:marBottom w:val="0"/>
          <w:divBdr>
            <w:top w:val="none" w:sz="0" w:space="0" w:color="auto"/>
            <w:left w:val="none" w:sz="0" w:space="0" w:color="auto"/>
            <w:bottom w:val="none" w:sz="0" w:space="0" w:color="auto"/>
            <w:right w:val="none" w:sz="0" w:space="0" w:color="auto"/>
          </w:divBdr>
        </w:div>
        <w:div w:id="73213069">
          <w:marLeft w:val="0"/>
          <w:marRight w:val="0"/>
          <w:marTop w:val="0"/>
          <w:marBottom w:val="0"/>
          <w:divBdr>
            <w:top w:val="none" w:sz="0" w:space="0" w:color="auto"/>
            <w:left w:val="none" w:sz="0" w:space="0" w:color="auto"/>
            <w:bottom w:val="none" w:sz="0" w:space="0" w:color="auto"/>
            <w:right w:val="none" w:sz="0" w:space="0" w:color="auto"/>
          </w:divBdr>
        </w:div>
        <w:div w:id="109518445">
          <w:marLeft w:val="0"/>
          <w:marRight w:val="0"/>
          <w:marTop w:val="0"/>
          <w:marBottom w:val="0"/>
          <w:divBdr>
            <w:top w:val="none" w:sz="0" w:space="0" w:color="auto"/>
            <w:left w:val="none" w:sz="0" w:space="0" w:color="auto"/>
            <w:bottom w:val="none" w:sz="0" w:space="0" w:color="auto"/>
            <w:right w:val="none" w:sz="0" w:space="0" w:color="auto"/>
          </w:divBdr>
        </w:div>
        <w:div w:id="746849277">
          <w:marLeft w:val="0"/>
          <w:marRight w:val="0"/>
          <w:marTop w:val="0"/>
          <w:marBottom w:val="0"/>
          <w:divBdr>
            <w:top w:val="none" w:sz="0" w:space="0" w:color="auto"/>
            <w:left w:val="none" w:sz="0" w:space="0" w:color="auto"/>
            <w:bottom w:val="none" w:sz="0" w:space="0" w:color="auto"/>
            <w:right w:val="none" w:sz="0" w:space="0" w:color="auto"/>
          </w:divBdr>
        </w:div>
        <w:div w:id="935794512">
          <w:marLeft w:val="0"/>
          <w:marRight w:val="0"/>
          <w:marTop w:val="0"/>
          <w:marBottom w:val="0"/>
          <w:divBdr>
            <w:top w:val="none" w:sz="0" w:space="0" w:color="auto"/>
            <w:left w:val="none" w:sz="0" w:space="0" w:color="auto"/>
            <w:bottom w:val="none" w:sz="0" w:space="0" w:color="auto"/>
            <w:right w:val="none" w:sz="0" w:space="0" w:color="auto"/>
          </w:divBdr>
        </w:div>
        <w:div w:id="1000546321">
          <w:marLeft w:val="0"/>
          <w:marRight w:val="0"/>
          <w:marTop w:val="0"/>
          <w:marBottom w:val="0"/>
          <w:divBdr>
            <w:top w:val="none" w:sz="0" w:space="0" w:color="auto"/>
            <w:left w:val="none" w:sz="0" w:space="0" w:color="auto"/>
            <w:bottom w:val="none" w:sz="0" w:space="0" w:color="auto"/>
            <w:right w:val="none" w:sz="0" w:space="0" w:color="auto"/>
          </w:divBdr>
        </w:div>
        <w:div w:id="1095787610">
          <w:marLeft w:val="0"/>
          <w:marRight w:val="0"/>
          <w:marTop w:val="0"/>
          <w:marBottom w:val="0"/>
          <w:divBdr>
            <w:top w:val="none" w:sz="0" w:space="0" w:color="auto"/>
            <w:left w:val="none" w:sz="0" w:space="0" w:color="auto"/>
            <w:bottom w:val="none" w:sz="0" w:space="0" w:color="auto"/>
            <w:right w:val="none" w:sz="0" w:space="0" w:color="auto"/>
          </w:divBdr>
        </w:div>
        <w:div w:id="1756589747">
          <w:marLeft w:val="0"/>
          <w:marRight w:val="0"/>
          <w:marTop w:val="0"/>
          <w:marBottom w:val="0"/>
          <w:divBdr>
            <w:top w:val="none" w:sz="0" w:space="0" w:color="auto"/>
            <w:left w:val="none" w:sz="0" w:space="0" w:color="auto"/>
            <w:bottom w:val="none" w:sz="0" w:space="0" w:color="auto"/>
            <w:right w:val="none" w:sz="0" w:space="0" w:color="auto"/>
          </w:divBdr>
        </w:div>
        <w:div w:id="1970621306">
          <w:marLeft w:val="0"/>
          <w:marRight w:val="0"/>
          <w:marTop w:val="0"/>
          <w:marBottom w:val="0"/>
          <w:divBdr>
            <w:top w:val="none" w:sz="0" w:space="0" w:color="auto"/>
            <w:left w:val="none" w:sz="0" w:space="0" w:color="auto"/>
            <w:bottom w:val="none" w:sz="0" w:space="0" w:color="auto"/>
            <w:right w:val="none" w:sz="0" w:space="0" w:color="auto"/>
          </w:divBdr>
        </w:div>
      </w:divsChild>
    </w:div>
    <w:div w:id="1233388595">
      <w:bodyDiv w:val="1"/>
      <w:marLeft w:val="0"/>
      <w:marRight w:val="0"/>
      <w:marTop w:val="0"/>
      <w:marBottom w:val="0"/>
      <w:divBdr>
        <w:top w:val="none" w:sz="0" w:space="0" w:color="auto"/>
        <w:left w:val="none" w:sz="0" w:space="0" w:color="auto"/>
        <w:bottom w:val="none" w:sz="0" w:space="0" w:color="auto"/>
        <w:right w:val="none" w:sz="0" w:space="0" w:color="auto"/>
      </w:divBdr>
    </w:div>
    <w:div w:id="1238242780">
      <w:bodyDiv w:val="1"/>
      <w:marLeft w:val="0"/>
      <w:marRight w:val="0"/>
      <w:marTop w:val="0"/>
      <w:marBottom w:val="0"/>
      <w:divBdr>
        <w:top w:val="none" w:sz="0" w:space="0" w:color="auto"/>
        <w:left w:val="none" w:sz="0" w:space="0" w:color="auto"/>
        <w:bottom w:val="none" w:sz="0" w:space="0" w:color="auto"/>
        <w:right w:val="none" w:sz="0" w:space="0" w:color="auto"/>
      </w:divBdr>
    </w:div>
    <w:div w:id="1249539208">
      <w:bodyDiv w:val="1"/>
      <w:marLeft w:val="0"/>
      <w:marRight w:val="0"/>
      <w:marTop w:val="0"/>
      <w:marBottom w:val="0"/>
      <w:divBdr>
        <w:top w:val="none" w:sz="0" w:space="0" w:color="auto"/>
        <w:left w:val="none" w:sz="0" w:space="0" w:color="auto"/>
        <w:bottom w:val="none" w:sz="0" w:space="0" w:color="auto"/>
        <w:right w:val="none" w:sz="0" w:space="0" w:color="auto"/>
      </w:divBdr>
    </w:div>
    <w:div w:id="1249656959">
      <w:bodyDiv w:val="1"/>
      <w:marLeft w:val="0"/>
      <w:marRight w:val="0"/>
      <w:marTop w:val="0"/>
      <w:marBottom w:val="0"/>
      <w:divBdr>
        <w:top w:val="none" w:sz="0" w:space="0" w:color="auto"/>
        <w:left w:val="none" w:sz="0" w:space="0" w:color="auto"/>
        <w:bottom w:val="none" w:sz="0" w:space="0" w:color="auto"/>
        <w:right w:val="none" w:sz="0" w:space="0" w:color="auto"/>
      </w:divBdr>
    </w:div>
    <w:div w:id="1257639943">
      <w:bodyDiv w:val="1"/>
      <w:marLeft w:val="0"/>
      <w:marRight w:val="0"/>
      <w:marTop w:val="0"/>
      <w:marBottom w:val="0"/>
      <w:divBdr>
        <w:top w:val="none" w:sz="0" w:space="0" w:color="auto"/>
        <w:left w:val="none" w:sz="0" w:space="0" w:color="auto"/>
        <w:bottom w:val="none" w:sz="0" w:space="0" w:color="auto"/>
        <w:right w:val="none" w:sz="0" w:space="0" w:color="auto"/>
      </w:divBdr>
    </w:div>
    <w:div w:id="1262880759">
      <w:bodyDiv w:val="1"/>
      <w:marLeft w:val="0"/>
      <w:marRight w:val="0"/>
      <w:marTop w:val="0"/>
      <w:marBottom w:val="0"/>
      <w:divBdr>
        <w:top w:val="none" w:sz="0" w:space="0" w:color="auto"/>
        <w:left w:val="none" w:sz="0" w:space="0" w:color="auto"/>
        <w:bottom w:val="none" w:sz="0" w:space="0" w:color="auto"/>
        <w:right w:val="none" w:sz="0" w:space="0" w:color="auto"/>
      </w:divBdr>
    </w:div>
    <w:div w:id="1264804405">
      <w:bodyDiv w:val="1"/>
      <w:marLeft w:val="0"/>
      <w:marRight w:val="0"/>
      <w:marTop w:val="0"/>
      <w:marBottom w:val="0"/>
      <w:divBdr>
        <w:top w:val="none" w:sz="0" w:space="0" w:color="auto"/>
        <w:left w:val="none" w:sz="0" w:space="0" w:color="auto"/>
        <w:bottom w:val="none" w:sz="0" w:space="0" w:color="auto"/>
        <w:right w:val="none" w:sz="0" w:space="0" w:color="auto"/>
      </w:divBdr>
    </w:div>
    <w:div w:id="1272518659">
      <w:bodyDiv w:val="1"/>
      <w:marLeft w:val="0"/>
      <w:marRight w:val="0"/>
      <w:marTop w:val="0"/>
      <w:marBottom w:val="0"/>
      <w:divBdr>
        <w:top w:val="none" w:sz="0" w:space="0" w:color="auto"/>
        <w:left w:val="none" w:sz="0" w:space="0" w:color="auto"/>
        <w:bottom w:val="none" w:sz="0" w:space="0" w:color="auto"/>
        <w:right w:val="none" w:sz="0" w:space="0" w:color="auto"/>
      </w:divBdr>
    </w:div>
    <w:div w:id="1287932692">
      <w:bodyDiv w:val="1"/>
      <w:marLeft w:val="0"/>
      <w:marRight w:val="0"/>
      <w:marTop w:val="0"/>
      <w:marBottom w:val="0"/>
      <w:divBdr>
        <w:top w:val="none" w:sz="0" w:space="0" w:color="auto"/>
        <w:left w:val="none" w:sz="0" w:space="0" w:color="auto"/>
        <w:bottom w:val="none" w:sz="0" w:space="0" w:color="auto"/>
        <w:right w:val="none" w:sz="0" w:space="0" w:color="auto"/>
      </w:divBdr>
    </w:div>
    <w:div w:id="1291403879">
      <w:bodyDiv w:val="1"/>
      <w:marLeft w:val="0"/>
      <w:marRight w:val="0"/>
      <w:marTop w:val="0"/>
      <w:marBottom w:val="0"/>
      <w:divBdr>
        <w:top w:val="none" w:sz="0" w:space="0" w:color="auto"/>
        <w:left w:val="none" w:sz="0" w:space="0" w:color="auto"/>
        <w:bottom w:val="none" w:sz="0" w:space="0" w:color="auto"/>
        <w:right w:val="none" w:sz="0" w:space="0" w:color="auto"/>
      </w:divBdr>
    </w:div>
    <w:div w:id="1296594772">
      <w:bodyDiv w:val="1"/>
      <w:marLeft w:val="0"/>
      <w:marRight w:val="0"/>
      <w:marTop w:val="0"/>
      <w:marBottom w:val="0"/>
      <w:divBdr>
        <w:top w:val="none" w:sz="0" w:space="0" w:color="auto"/>
        <w:left w:val="none" w:sz="0" w:space="0" w:color="auto"/>
        <w:bottom w:val="none" w:sz="0" w:space="0" w:color="auto"/>
        <w:right w:val="none" w:sz="0" w:space="0" w:color="auto"/>
      </w:divBdr>
    </w:div>
    <w:div w:id="1343698562">
      <w:bodyDiv w:val="1"/>
      <w:marLeft w:val="0"/>
      <w:marRight w:val="0"/>
      <w:marTop w:val="0"/>
      <w:marBottom w:val="0"/>
      <w:divBdr>
        <w:top w:val="none" w:sz="0" w:space="0" w:color="auto"/>
        <w:left w:val="none" w:sz="0" w:space="0" w:color="auto"/>
        <w:bottom w:val="none" w:sz="0" w:space="0" w:color="auto"/>
        <w:right w:val="none" w:sz="0" w:space="0" w:color="auto"/>
      </w:divBdr>
      <w:divsChild>
        <w:div w:id="14775651">
          <w:marLeft w:val="0"/>
          <w:marRight w:val="0"/>
          <w:marTop w:val="0"/>
          <w:marBottom w:val="0"/>
          <w:divBdr>
            <w:top w:val="none" w:sz="0" w:space="0" w:color="auto"/>
            <w:left w:val="none" w:sz="0" w:space="0" w:color="auto"/>
            <w:bottom w:val="none" w:sz="0" w:space="0" w:color="auto"/>
            <w:right w:val="none" w:sz="0" w:space="0" w:color="auto"/>
          </w:divBdr>
        </w:div>
        <w:div w:id="273247538">
          <w:marLeft w:val="0"/>
          <w:marRight w:val="0"/>
          <w:marTop w:val="0"/>
          <w:marBottom w:val="0"/>
          <w:divBdr>
            <w:top w:val="none" w:sz="0" w:space="0" w:color="auto"/>
            <w:left w:val="none" w:sz="0" w:space="0" w:color="auto"/>
            <w:bottom w:val="none" w:sz="0" w:space="0" w:color="auto"/>
            <w:right w:val="none" w:sz="0" w:space="0" w:color="auto"/>
          </w:divBdr>
        </w:div>
        <w:div w:id="763459892">
          <w:marLeft w:val="0"/>
          <w:marRight w:val="0"/>
          <w:marTop w:val="0"/>
          <w:marBottom w:val="0"/>
          <w:divBdr>
            <w:top w:val="none" w:sz="0" w:space="0" w:color="auto"/>
            <w:left w:val="none" w:sz="0" w:space="0" w:color="auto"/>
            <w:bottom w:val="none" w:sz="0" w:space="0" w:color="auto"/>
            <w:right w:val="none" w:sz="0" w:space="0" w:color="auto"/>
          </w:divBdr>
        </w:div>
        <w:div w:id="824971481">
          <w:marLeft w:val="0"/>
          <w:marRight w:val="0"/>
          <w:marTop w:val="0"/>
          <w:marBottom w:val="0"/>
          <w:divBdr>
            <w:top w:val="none" w:sz="0" w:space="0" w:color="auto"/>
            <w:left w:val="none" w:sz="0" w:space="0" w:color="auto"/>
            <w:bottom w:val="none" w:sz="0" w:space="0" w:color="auto"/>
            <w:right w:val="none" w:sz="0" w:space="0" w:color="auto"/>
          </w:divBdr>
        </w:div>
        <w:div w:id="846675137">
          <w:marLeft w:val="0"/>
          <w:marRight w:val="0"/>
          <w:marTop w:val="0"/>
          <w:marBottom w:val="0"/>
          <w:divBdr>
            <w:top w:val="none" w:sz="0" w:space="0" w:color="auto"/>
            <w:left w:val="none" w:sz="0" w:space="0" w:color="auto"/>
            <w:bottom w:val="none" w:sz="0" w:space="0" w:color="auto"/>
            <w:right w:val="none" w:sz="0" w:space="0" w:color="auto"/>
          </w:divBdr>
        </w:div>
        <w:div w:id="1287003782">
          <w:marLeft w:val="0"/>
          <w:marRight w:val="0"/>
          <w:marTop w:val="0"/>
          <w:marBottom w:val="0"/>
          <w:divBdr>
            <w:top w:val="none" w:sz="0" w:space="0" w:color="auto"/>
            <w:left w:val="none" w:sz="0" w:space="0" w:color="auto"/>
            <w:bottom w:val="none" w:sz="0" w:space="0" w:color="auto"/>
            <w:right w:val="none" w:sz="0" w:space="0" w:color="auto"/>
          </w:divBdr>
        </w:div>
        <w:div w:id="1340350514">
          <w:marLeft w:val="0"/>
          <w:marRight w:val="0"/>
          <w:marTop w:val="0"/>
          <w:marBottom w:val="0"/>
          <w:divBdr>
            <w:top w:val="none" w:sz="0" w:space="0" w:color="auto"/>
            <w:left w:val="none" w:sz="0" w:space="0" w:color="auto"/>
            <w:bottom w:val="none" w:sz="0" w:space="0" w:color="auto"/>
            <w:right w:val="none" w:sz="0" w:space="0" w:color="auto"/>
          </w:divBdr>
        </w:div>
        <w:div w:id="1598363022">
          <w:marLeft w:val="0"/>
          <w:marRight w:val="0"/>
          <w:marTop w:val="0"/>
          <w:marBottom w:val="0"/>
          <w:divBdr>
            <w:top w:val="none" w:sz="0" w:space="0" w:color="auto"/>
            <w:left w:val="none" w:sz="0" w:space="0" w:color="auto"/>
            <w:bottom w:val="none" w:sz="0" w:space="0" w:color="auto"/>
            <w:right w:val="none" w:sz="0" w:space="0" w:color="auto"/>
          </w:divBdr>
        </w:div>
        <w:div w:id="1680736647">
          <w:marLeft w:val="0"/>
          <w:marRight w:val="0"/>
          <w:marTop w:val="0"/>
          <w:marBottom w:val="0"/>
          <w:divBdr>
            <w:top w:val="none" w:sz="0" w:space="0" w:color="auto"/>
            <w:left w:val="none" w:sz="0" w:space="0" w:color="auto"/>
            <w:bottom w:val="none" w:sz="0" w:space="0" w:color="auto"/>
            <w:right w:val="none" w:sz="0" w:space="0" w:color="auto"/>
          </w:divBdr>
        </w:div>
        <w:div w:id="1852642007">
          <w:marLeft w:val="0"/>
          <w:marRight w:val="0"/>
          <w:marTop w:val="0"/>
          <w:marBottom w:val="0"/>
          <w:divBdr>
            <w:top w:val="none" w:sz="0" w:space="0" w:color="auto"/>
            <w:left w:val="none" w:sz="0" w:space="0" w:color="auto"/>
            <w:bottom w:val="none" w:sz="0" w:space="0" w:color="auto"/>
            <w:right w:val="none" w:sz="0" w:space="0" w:color="auto"/>
          </w:divBdr>
        </w:div>
        <w:div w:id="2021737364">
          <w:marLeft w:val="0"/>
          <w:marRight w:val="0"/>
          <w:marTop w:val="0"/>
          <w:marBottom w:val="0"/>
          <w:divBdr>
            <w:top w:val="none" w:sz="0" w:space="0" w:color="auto"/>
            <w:left w:val="none" w:sz="0" w:space="0" w:color="auto"/>
            <w:bottom w:val="none" w:sz="0" w:space="0" w:color="auto"/>
            <w:right w:val="none" w:sz="0" w:space="0" w:color="auto"/>
          </w:divBdr>
        </w:div>
      </w:divsChild>
    </w:div>
    <w:div w:id="1347438499">
      <w:bodyDiv w:val="1"/>
      <w:marLeft w:val="0"/>
      <w:marRight w:val="0"/>
      <w:marTop w:val="0"/>
      <w:marBottom w:val="0"/>
      <w:divBdr>
        <w:top w:val="none" w:sz="0" w:space="0" w:color="auto"/>
        <w:left w:val="none" w:sz="0" w:space="0" w:color="auto"/>
        <w:bottom w:val="none" w:sz="0" w:space="0" w:color="auto"/>
        <w:right w:val="none" w:sz="0" w:space="0" w:color="auto"/>
      </w:divBdr>
    </w:div>
    <w:div w:id="1356417385">
      <w:bodyDiv w:val="1"/>
      <w:marLeft w:val="0"/>
      <w:marRight w:val="0"/>
      <w:marTop w:val="0"/>
      <w:marBottom w:val="0"/>
      <w:divBdr>
        <w:top w:val="none" w:sz="0" w:space="0" w:color="auto"/>
        <w:left w:val="none" w:sz="0" w:space="0" w:color="auto"/>
        <w:bottom w:val="none" w:sz="0" w:space="0" w:color="auto"/>
        <w:right w:val="none" w:sz="0" w:space="0" w:color="auto"/>
      </w:divBdr>
    </w:div>
    <w:div w:id="1378317467">
      <w:bodyDiv w:val="1"/>
      <w:marLeft w:val="0"/>
      <w:marRight w:val="0"/>
      <w:marTop w:val="0"/>
      <w:marBottom w:val="0"/>
      <w:divBdr>
        <w:top w:val="none" w:sz="0" w:space="0" w:color="auto"/>
        <w:left w:val="none" w:sz="0" w:space="0" w:color="auto"/>
        <w:bottom w:val="none" w:sz="0" w:space="0" w:color="auto"/>
        <w:right w:val="none" w:sz="0" w:space="0" w:color="auto"/>
      </w:divBdr>
    </w:div>
    <w:div w:id="1396781424">
      <w:bodyDiv w:val="1"/>
      <w:marLeft w:val="0"/>
      <w:marRight w:val="0"/>
      <w:marTop w:val="0"/>
      <w:marBottom w:val="0"/>
      <w:divBdr>
        <w:top w:val="none" w:sz="0" w:space="0" w:color="auto"/>
        <w:left w:val="none" w:sz="0" w:space="0" w:color="auto"/>
        <w:bottom w:val="none" w:sz="0" w:space="0" w:color="auto"/>
        <w:right w:val="none" w:sz="0" w:space="0" w:color="auto"/>
      </w:divBdr>
    </w:div>
    <w:div w:id="1403718771">
      <w:bodyDiv w:val="1"/>
      <w:marLeft w:val="0"/>
      <w:marRight w:val="0"/>
      <w:marTop w:val="0"/>
      <w:marBottom w:val="0"/>
      <w:divBdr>
        <w:top w:val="none" w:sz="0" w:space="0" w:color="auto"/>
        <w:left w:val="none" w:sz="0" w:space="0" w:color="auto"/>
        <w:bottom w:val="none" w:sz="0" w:space="0" w:color="auto"/>
        <w:right w:val="none" w:sz="0" w:space="0" w:color="auto"/>
      </w:divBdr>
    </w:div>
    <w:div w:id="1419016820">
      <w:bodyDiv w:val="1"/>
      <w:marLeft w:val="0"/>
      <w:marRight w:val="0"/>
      <w:marTop w:val="0"/>
      <w:marBottom w:val="0"/>
      <w:divBdr>
        <w:top w:val="none" w:sz="0" w:space="0" w:color="auto"/>
        <w:left w:val="none" w:sz="0" w:space="0" w:color="auto"/>
        <w:bottom w:val="none" w:sz="0" w:space="0" w:color="auto"/>
        <w:right w:val="none" w:sz="0" w:space="0" w:color="auto"/>
      </w:divBdr>
    </w:div>
    <w:div w:id="1422681617">
      <w:bodyDiv w:val="1"/>
      <w:marLeft w:val="0"/>
      <w:marRight w:val="0"/>
      <w:marTop w:val="0"/>
      <w:marBottom w:val="0"/>
      <w:divBdr>
        <w:top w:val="none" w:sz="0" w:space="0" w:color="auto"/>
        <w:left w:val="none" w:sz="0" w:space="0" w:color="auto"/>
        <w:bottom w:val="none" w:sz="0" w:space="0" w:color="auto"/>
        <w:right w:val="none" w:sz="0" w:space="0" w:color="auto"/>
      </w:divBdr>
    </w:div>
    <w:div w:id="1437603494">
      <w:bodyDiv w:val="1"/>
      <w:marLeft w:val="0"/>
      <w:marRight w:val="0"/>
      <w:marTop w:val="0"/>
      <w:marBottom w:val="0"/>
      <w:divBdr>
        <w:top w:val="none" w:sz="0" w:space="0" w:color="auto"/>
        <w:left w:val="none" w:sz="0" w:space="0" w:color="auto"/>
        <w:bottom w:val="none" w:sz="0" w:space="0" w:color="auto"/>
        <w:right w:val="none" w:sz="0" w:space="0" w:color="auto"/>
      </w:divBdr>
    </w:div>
    <w:div w:id="1453137542">
      <w:bodyDiv w:val="1"/>
      <w:marLeft w:val="0"/>
      <w:marRight w:val="0"/>
      <w:marTop w:val="0"/>
      <w:marBottom w:val="0"/>
      <w:divBdr>
        <w:top w:val="none" w:sz="0" w:space="0" w:color="auto"/>
        <w:left w:val="none" w:sz="0" w:space="0" w:color="auto"/>
        <w:bottom w:val="none" w:sz="0" w:space="0" w:color="auto"/>
        <w:right w:val="none" w:sz="0" w:space="0" w:color="auto"/>
      </w:divBdr>
    </w:div>
    <w:div w:id="1459490509">
      <w:bodyDiv w:val="1"/>
      <w:marLeft w:val="0"/>
      <w:marRight w:val="0"/>
      <w:marTop w:val="0"/>
      <w:marBottom w:val="0"/>
      <w:divBdr>
        <w:top w:val="none" w:sz="0" w:space="0" w:color="auto"/>
        <w:left w:val="none" w:sz="0" w:space="0" w:color="auto"/>
        <w:bottom w:val="none" w:sz="0" w:space="0" w:color="auto"/>
        <w:right w:val="none" w:sz="0" w:space="0" w:color="auto"/>
      </w:divBdr>
    </w:div>
    <w:div w:id="1464695621">
      <w:bodyDiv w:val="1"/>
      <w:marLeft w:val="0"/>
      <w:marRight w:val="0"/>
      <w:marTop w:val="0"/>
      <w:marBottom w:val="0"/>
      <w:divBdr>
        <w:top w:val="none" w:sz="0" w:space="0" w:color="auto"/>
        <w:left w:val="none" w:sz="0" w:space="0" w:color="auto"/>
        <w:bottom w:val="none" w:sz="0" w:space="0" w:color="auto"/>
        <w:right w:val="none" w:sz="0" w:space="0" w:color="auto"/>
      </w:divBdr>
    </w:div>
    <w:div w:id="1468738612">
      <w:bodyDiv w:val="1"/>
      <w:marLeft w:val="0"/>
      <w:marRight w:val="0"/>
      <w:marTop w:val="0"/>
      <w:marBottom w:val="0"/>
      <w:divBdr>
        <w:top w:val="none" w:sz="0" w:space="0" w:color="auto"/>
        <w:left w:val="none" w:sz="0" w:space="0" w:color="auto"/>
        <w:bottom w:val="none" w:sz="0" w:space="0" w:color="auto"/>
        <w:right w:val="none" w:sz="0" w:space="0" w:color="auto"/>
      </w:divBdr>
    </w:div>
    <w:div w:id="1471750958">
      <w:bodyDiv w:val="1"/>
      <w:marLeft w:val="0"/>
      <w:marRight w:val="0"/>
      <w:marTop w:val="0"/>
      <w:marBottom w:val="0"/>
      <w:divBdr>
        <w:top w:val="none" w:sz="0" w:space="0" w:color="auto"/>
        <w:left w:val="none" w:sz="0" w:space="0" w:color="auto"/>
        <w:bottom w:val="none" w:sz="0" w:space="0" w:color="auto"/>
        <w:right w:val="none" w:sz="0" w:space="0" w:color="auto"/>
      </w:divBdr>
    </w:div>
    <w:div w:id="1480614125">
      <w:bodyDiv w:val="1"/>
      <w:marLeft w:val="0"/>
      <w:marRight w:val="0"/>
      <w:marTop w:val="0"/>
      <w:marBottom w:val="0"/>
      <w:divBdr>
        <w:top w:val="none" w:sz="0" w:space="0" w:color="auto"/>
        <w:left w:val="none" w:sz="0" w:space="0" w:color="auto"/>
        <w:bottom w:val="none" w:sz="0" w:space="0" w:color="auto"/>
        <w:right w:val="none" w:sz="0" w:space="0" w:color="auto"/>
      </w:divBdr>
    </w:div>
    <w:div w:id="1486044752">
      <w:bodyDiv w:val="1"/>
      <w:marLeft w:val="0"/>
      <w:marRight w:val="0"/>
      <w:marTop w:val="0"/>
      <w:marBottom w:val="0"/>
      <w:divBdr>
        <w:top w:val="none" w:sz="0" w:space="0" w:color="auto"/>
        <w:left w:val="none" w:sz="0" w:space="0" w:color="auto"/>
        <w:bottom w:val="none" w:sz="0" w:space="0" w:color="auto"/>
        <w:right w:val="none" w:sz="0" w:space="0" w:color="auto"/>
      </w:divBdr>
    </w:div>
    <w:div w:id="1492405237">
      <w:bodyDiv w:val="1"/>
      <w:marLeft w:val="0"/>
      <w:marRight w:val="0"/>
      <w:marTop w:val="0"/>
      <w:marBottom w:val="0"/>
      <w:divBdr>
        <w:top w:val="none" w:sz="0" w:space="0" w:color="auto"/>
        <w:left w:val="none" w:sz="0" w:space="0" w:color="auto"/>
        <w:bottom w:val="none" w:sz="0" w:space="0" w:color="auto"/>
        <w:right w:val="none" w:sz="0" w:space="0" w:color="auto"/>
      </w:divBdr>
    </w:div>
    <w:div w:id="1502744376">
      <w:bodyDiv w:val="1"/>
      <w:marLeft w:val="0"/>
      <w:marRight w:val="0"/>
      <w:marTop w:val="0"/>
      <w:marBottom w:val="0"/>
      <w:divBdr>
        <w:top w:val="none" w:sz="0" w:space="0" w:color="auto"/>
        <w:left w:val="none" w:sz="0" w:space="0" w:color="auto"/>
        <w:bottom w:val="none" w:sz="0" w:space="0" w:color="auto"/>
        <w:right w:val="none" w:sz="0" w:space="0" w:color="auto"/>
      </w:divBdr>
    </w:div>
    <w:div w:id="1584146797">
      <w:bodyDiv w:val="1"/>
      <w:marLeft w:val="0"/>
      <w:marRight w:val="0"/>
      <w:marTop w:val="0"/>
      <w:marBottom w:val="0"/>
      <w:divBdr>
        <w:top w:val="none" w:sz="0" w:space="0" w:color="auto"/>
        <w:left w:val="none" w:sz="0" w:space="0" w:color="auto"/>
        <w:bottom w:val="none" w:sz="0" w:space="0" w:color="auto"/>
        <w:right w:val="none" w:sz="0" w:space="0" w:color="auto"/>
      </w:divBdr>
    </w:div>
    <w:div w:id="1584992080">
      <w:bodyDiv w:val="1"/>
      <w:marLeft w:val="0"/>
      <w:marRight w:val="0"/>
      <w:marTop w:val="0"/>
      <w:marBottom w:val="0"/>
      <w:divBdr>
        <w:top w:val="none" w:sz="0" w:space="0" w:color="auto"/>
        <w:left w:val="none" w:sz="0" w:space="0" w:color="auto"/>
        <w:bottom w:val="none" w:sz="0" w:space="0" w:color="auto"/>
        <w:right w:val="none" w:sz="0" w:space="0" w:color="auto"/>
      </w:divBdr>
    </w:div>
    <w:div w:id="1592086069">
      <w:bodyDiv w:val="1"/>
      <w:marLeft w:val="0"/>
      <w:marRight w:val="0"/>
      <w:marTop w:val="0"/>
      <w:marBottom w:val="0"/>
      <w:divBdr>
        <w:top w:val="none" w:sz="0" w:space="0" w:color="auto"/>
        <w:left w:val="none" w:sz="0" w:space="0" w:color="auto"/>
        <w:bottom w:val="none" w:sz="0" w:space="0" w:color="auto"/>
        <w:right w:val="none" w:sz="0" w:space="0" w:color="auto"/>
      </w:divBdr>
    </w:div>
    <w:div w:id="1617787773">
      <w:bodyDiv w:val="1"/>
      <w:marLeft w:val="0"/>
      <w:marRight w:val="0"/>
      <w:marTop w:val="0"/>
      <w:marBottom w:val="0"/>
      <w:divBdr>
        <w:top w:val="none" w:sz="0" w:space="0" w:color="auto"/>
        <w:left w:val="none" w:sz="0" w:space="0" w:color="auto"/>
        <w:bottom w:val="none" w:sz="0" w:space="0" w:color="auto"/>
        <w:right w:val="none" w:sz="0" w:space="0" w:color="auto"/>
      </w:divBdr>
    </w:div>
    <w:div w:id="1631278546">
      <w:bodyDiv w:val="1"/>
      <w:marLeft w:val="0"/>
      <w:marRight w:val="0"/>
      <w:marTop w:val="0"/>
      <w:marBottom w:val="0"/>
      <w:divBdr>
        <w:top w:val="none" w:sz="0" w:space="0" w:color="auto"/>
        <w:left w:val="none" w:sz="0" w:space="0" w:color="auto"/>
        <w:bottom w:val="none" w:sz="0" w:space="0" w:color="auto"/>
        <w:right w:val="none" w:sz="0" w:space="0" w:color="auto"/>
      </w:divBdr>
    </w:div>
    <w:div w:id="1638492656">
      <w:bodyDiv w:val="1"/>
      <w:marLeft w:val="0"/>
      <w:marRight w:val="0"/>
      <w:marTop w:val="0"/>
      <w:marBottom w:val="0"/>
      <w:divBdr>
        <w:top w:val="none" w:sz="0" w:space="0" w:color="auto"/>
        <w:left w:val="none" w:sz="0" w:space="0" w:color="auto"/>
        <w:bottom w:val="none" w:sz="0" w:space="0" w:color="auto"/>
        <w:right w:val="none" w:sz="0" w:space="0" w:color="auto"/>
      </w:divBdr>
    </w:div>
    <w:div w:id="1643347609">
      <w:bodyDiv w:val="1"/>
      <w:marLeft w:val="0"/>
      <w:marRight w:val="0"/>
      <w:marTop w:val="0"/>
      <w:marBottom w:val="0"/>
      <w:divBdr>
        <w:top w:val="none" w:sz="0" w:space="0" w:color="auto"/>
        <w:left w:val="none" w:sz="0" w:space="0" w:color="auto"/>
        <w:bottom w:val="none" w:sz="0" w:space="0" w:color="auto"/>
        <w:right w:val="none" w:sz="0" w:space="0" w:color="auto"/>
      </w:divBdr>
    </w:div>
    <w:div w:id="1666282043">
      <w:bodyDiv w:val="1"/>
      <w:marLeft w:val="0"/>
      <w:marRight w:val="0"/>
      <w:marTop w:val="0"/>
      <w:marBottom w:val="0"/>
      <w:divBdr>
        <w:top w:val="none" w:sz="0" w:space="0" w:color="auto"/>
        <w:left w:val="none" w:sz="0" w:space="0" w:color="auto"/>
        <w:bottom w:val="none" w:sz="0" w:space="0" w:color="auto"/>
        <w:right w:val="none" w:sz="0" w:space="0" w:color="auto"/>
      </w:divBdr>
    </w:div>
    <w:div w:id="1670208331">
      <w:bodyDiv w:val="1"/>
      <w:marLeft w:val="0"/>
      <w:marRight w:val="0"/>
      <w:marTop w:val="0"/>
      <w:marBottom w:val="0"/>
      <w:divBdr>
        <w:top w:val="none" w:sz="0" w:space="0" w:color="auto"/>
        <w:left w:val="none" w:sz="0" w:space="0" w:color="auto"/>
        <w:bottom w:val="none" w:sz="0" w:space="0" w:color="auto"/>
        <w:right w:val="none" w:sz="0" w:space="0" w:color="auto"/>
      </w:divBdr>
    </w:div>
    <w:div w:id="1670791695">
      <w:bodyDiv w:val="1"/>
      <w:marLeft w:val="0"/>
      <w:marRight w:val="0"/>
      <w:marTop w:val="0"/>
      <w:marBottom w:val="0"/>
      <w:divBdr>
        <w:top w:val="none" w:sz="0" w:space="0" w:color="auto"/>
        <w:left w:val="none" w:sz="0" w:space="0" w:color="auto"/>
        <w:bottom w:val="none" w:sz="0" w:space="0" w:color="auto"/>
        <w:right w:val="none" w:sz="0" w:space="0" w:color="auto"/>
      </w:divBdr>
    </w:div>
    <w:div w:id="1678189074">
      <w:bodyDiv w:val="1"/>
      <w:marLeft w:val="0"/>
      <w:marRight w:val="0"/>
      <w:marTop w:val="0"/>
      <w:marBottom w:val="0"/>
      <w:divBdr>
        <w:top w:val="none" w:sz="0" w:space="0" w:color="auto"/>
        <w:left w:val="none" w:sz="0" w:space="0" w:color="auto"/>
        <w:bottom w:val="none" w:sz="0" w:space="0" w:color="auto"/>
        <w:right w:val="none" w:sz="0" w:space="0" w:color="auto"/>
      </w:divBdr>
    </w:div>
    <w:div w:id="1687905098">
      <w:bodyDiv w:val="1"/>
      <w:marLeft w:val="0"/>
      <w:marRight w:val="0"/>
      <w:marTop w:val="0"/>
      <w:marBottom w:val="0"/>
      <w:divBdr>
        <w:top w:val="none" w:sz="0" w:space="0" w:color="auto"/>
        <w:left w:val="none" w:sz="0" w:space="0" w:color="auto"/>
        <w:bottom w:val="none" w:sz="0" w:space="0" w:color="auto"/>
        <w:right w:val="none" w:sz="0" w:space="0" w:color="auto"/>
      </w:divBdr>
    </w:div>
    <w:div w:id="1701398886">
      <w:bodyDiv w:val="1"/>
      <w:marLeft w:val="0"/>
      <w:marRight w:val="0"/>
      <w:marTop w:val="0"/>
      <w:marBottom w:val="0"/>
      <w:divBdr>
        <w:top w:val="none" w:sz="0" w:space="0" w:color="auto"/>
        <w:left w:val="none" w:sz="0" w:space="0" w:color="auto"/>
        <w:bottom w:val="none" w:sz="0" w:space="0" w:color="auto"/>
        <w:right w:val="none" w:sz="0" w:space="0" w:color="auto"/>
      </w:divBdr>
    </w:div>
    <w:div w:id="1737170785">
      <w:bodyDiv w:val="1"/>
      <w:marLeft w:val="0"/>
      <w:marRight w:val="0"/>
      <w:marTop w:val="0"/>
      <w:marBottom w:val="0"/>
      <w:divBdr>
        <w:top w:val="none" w:sz="0" w:space="0" w:color="auto"/>
        <w:left w:val="none" w:sz="0" w:space="0" w:color="auto"/>
        <w:bottom w:val="none" w:sz="0" w:space="0" w:color="auto"/>
        <w:right w:val="none" w:sz="0" w:space="0" w:color="auto"/>
      </w:divBdr>
    </w:div>
    <w:div w:id="1747874299">
      <w:bodyDiv w:val="1"/>
      <w:marLeft w:val="0"/>
      <w:marRight w:val="0"/>
      <w:marTop w:val="0"/>
      <w:marBottom w:val="0"/>
      <w:divBdr>
        <w:top w:val="none" w:sz="0" w:space="0" w:color="auto"/>
        <w:left w:val="none" w:sz="0" w:space="0" w:color="auto"/>
        <w:bottom w:val="none" w:sz="0" w:space="0" w:color="auto"/>
        <w:right w:val="none" w:sz="0" w:space="0" w:color="auto"/>
      </w:divBdr>
    </w:div>
    <w:div w:id="1751349176">
      <w:bodyDiv w:val="1"/>
      <w:marLeft w:val="0"/>
      <w:marRight w:val="0"/>
      <w:marTop w:val="0"/>
      <w:marBottom w:val="0"/>
      <w:divBdr>
        <w:top w:val="none" w:sz="0" w:space="0" w:color="auto"/>
        <w:left w:val="none" w:sz="0" w:space="0" w:color="auto"/>
        <w:bottom w:val="none" w:sz="0" w:space="0" w:color="auto"/>
        <w:right w:val="none" w:sz="0" w:space="0" w:color="auto"/>
      </w:divBdr>
    </w:div>
    <w:div w:id="1754548610">
      <w:bodyDiv w:val="1"/>
      <w:marLeft w:val="0"/>
      <w:marRight w:val="0"/>
      <w:marTop w:val="0"/>
      <w:marBottom w:val="0"/>
      <w:divBdr>
        <w:top w:val="none" w:sz="0" w:space="0" w:color="auto"/>
        <w:left w:val="none" w:sz="0" w:space="0" w:color="auto"/>
        <w:bottom w:val="none" w:sz="0" w:space="0" w:color="auto"/>
        <w:right w:val="none" w:sz="0" w:space="0" w:color="auto"/>
      </w:divBdr>
    </w:div>
    <w:div w:id="1757096720">
      <w:bodyDiv w:val="1"/>
      <w:marLeft w:val="0"/>
      <w:marRight w:val="0"/>
      <w:marTop w:val="0"/>
      <w:marBottom w:val="0"/>
      <w:divBdr>
        <w:top w:val="none" w:sz="0" w:space="0" w:color="auto"/>
        <w:left w:val="none" w:sz="0" w:space="0" w:color="auto"/>
        <w:bottom w:val="none" w:sz="0" w:space="0" w:color="auto"/>
        <w:right w:val="none" w:sz="0" w:space="0" w:color="auto"/>
      </w:divBdr>
    </w:div>
    <w:div w:id="1761872051">
      <w:bodyDiv w:val="1"/>
      <w:marLeft w:val="0"/>
      <w:marRight w:val="0"/>
      <w:marTop w:val="0"/>
      <w:marBottom w:val="0"/>
      <w:divBdr>
        <w:top w:val="none" w:sz="0" w:space="0" w:color="auto"/>
        <w:left w:val="none" w:sz="0" w:space="0" w:color="auto"/>
        <w:bottom w:val="none" w:sz="0" w:space="0" w:color="auto"/>
        <w:right w:val="none" w:sz="0" w:space="0" w:color="auto"/>
      </w:divBdr>
    </w:div>
    <w:div w:id="1765107106">
      <w:bodyDiv w:val="1"/>
      <w:marLeft w:val="0"/>
      <w:marRight w:val="0"/>
      <w:marTop w:val="0"/>
      <w:marBottom w:val="0"/>
      <w:divBdr>
        <w:top w:val="none" w:sz="0" w:space="0" w:color="auto"/>
        <w:left w:val="none" w:sz="0" w:space="0" w:color="auto"/>
        <w:bottom w:val="none" w:sz="0" w:space="0" w:color="auto"/>
        <w:right w:val="none" w:sz="0" w:space="0" w:color="auto"/>
      </w:divBdr>
    </w:div>
    <w:div w:id="1782607181">
      <w:bodyDiv w:val="1"/>
      <w:marLeft w:val="0"/>
      <w:marRight w:val="0"/>
      <w:marTop w:val="0"/>
      <w:marBottom w:val="0"/>
      <w:divBdr>
        <w:top w:val="none" w:sz="0" w:space="0" w:color="auto"/>
        <w:left w:val="none" w:sz="0" w:space="0" w:color="auto"/>
        <w:bottom w:val="none" w:sz="0" w:space="0" w:color="auto"/>
        <w:right w:val="none" w:sz="0" w:space="0" w:color="auto"/>
      </w:divBdr>
    </w:div>
    <w:div w:id="1819804269">
      <w:bodyDiv w:val="1"/>
      <w:marLeft w:val="0"/>
      <w:marRight w:val="0"/>
      <w:marTop w:val="0"/>
      <w:marBottom w:val="0"/>
      <w:divBdr>
        <w:top w:val="none" w:sz="0" w:space="0" w:color="auto"/>
        <w:left w:val="none" w:sz="0" w:space="0" w:color="auto"/>
        <w:bottom w:val="none" w:sz="0" w:space="0" w:color="auto"/>
        <w:right w:val="none" w:sz="0" w:space="0" w:color="auto"/>
      </w:divBdr>
    </w:div>
    <w:div w:id="1822698744">
      <w:bodyDiv w:val="1"/>
      <w:marLeft w:val="0"/>
      <w:marRight w:val="0"/>
      <w:marTop w:val="0"/>
      <w:marBottom w:val="0"/>
      <w:divBdr>
        <w:top w:val="none" w:sz="0" w:space="0" w:color="auto"/>
        <w:left w:val="none" w:sz="0" w:space="0" w:color="auto"/>
        <w:bottom w:val="none" w:sz="0" w:space="0" w:color="auto"/>
        <w:right w:val="none" w:sz="0" w:space="0" w:color="auto"/>
      </w:divBdr>
    </w:div>
    <w:div w:id="1824274365">
      <w:bodyDiv w:val="1"/>
      <w:marLeft w:val="0"/>
      <w:marRight w:val="0"/>
      <w:marTop w:val="0"/>
      <w:marBottom w:val="0"/>
      <w:divBdr>
        <w:top w:val="none" w:sz="0" w:space="0" w:color="auto"/>
        <w:left w:val="none" w:sz="0" w:space="0" w:color="auto"/>
        <w:bottom w:val="none" w:sz="0" w:space="0" w:color="auto"/>
        <w:right w:val="none" w:sz="0" w:space="0" w:color="auto"/>
      </w:divBdr>
    </w:div>
    <w:div w:id="1832139791">
      <w:bodyDiv w:val="1"/>
      <w:marLeft w:val="0"/>
      <w:marRight w:val="0"/>
      <w:marTop w:val="0"/>
      <w:marBottom w:val="0"/>
      <w:divBdr>
        <w:top w:val="none" w:sz="0" w:space="0" w:color="auto"/>
        <w:left w:val="none" w:sz="0" w:space="0" w:color="auto"/>
        <w:bottom w:val="none" w:sz="0" w:space="0" w:color="auto"/>
        <w:right w:val="none" w:sz="0" w:space="0" w:color="auto"/>
      </w:divBdr>
    </w:div>
    <w:div w:id="1837842401">
      <w:bodyDiv w:val="1"/>
      <w:marLeft w:val="0"/>
      <w:marRight w:val="0"/>
      <w:marTop w:val="0"/>
      <w:marBottom w:val="0"/>
      <w:divBdr>
        <w:top w:val="none" w:sz="0" w:space="0" w:color="auto"/>
        <w:left w:val="none" w:sz="0" w:space="0" w:color="auto"/>
        <w:bottom w:val="none" w:sz="0" w:space="0" w:color="auto"/>
        <w:right w:val="none" w:sz="0" w:space="0" w:color="auto"/>
      </w:divBdr>
    </w:div>
    <w:div w:id="1852838503">
      <w:bodyDiv w:val="1"/>
      <w:marLeft w:val="0"/>
      <w:marRight w:val="0"/>
      <w:marTop w:val="0"/>
      <w:marBottom w:val="0"/>
      <w:divBdr>
        <w:top w:val="none" w:sz="0" w:space="0" w:color="auto"/>
        <w:left w:val="none" w:sz="0" w:space="0" w:color="auto"/>
        <w:bottom w:val="none" w:sz="0" w:space="0" w:color="auto"/>
        <w:right w:val="none" w:sz="0" w:space="0" w:color="auto"/>
      </w:divBdr>
    </w:div>
    <w:div w:id="1853034056">
      <w:bodyDiv w:val="1"/>
      <w:marLeft w:val="0"/>
      <w:marRight w:val="0"/>
      <w:marTop w:val="0"/>
      <w:marBottom w:val="0"/>
      <w:divBdr>
        <w:top w:val="none" w:sz="0" w:space="0" w:color="auto"/>
        <w:left w:val="none" w:sz="0" w:space="0" w:color="auto"/>
        <w:bottom w:val="none" w:sz="0" w:space="0" w:color="auto"/>
        <w:right w:val="none" w:sz="0" w:space="0" w:color="auto"/>
      </w:divBdr>
      <w:divsChild>
        <w:div w:id="1021935601">
          <w:marLeft w:val="0"/>
          <w:marRight w:val="0"/>
          <w:marTop w:val="0"/>
          <w:marBottom w:val="0"/>
          <w:divBdr>
            <w:top w:val="none" w:sz="0" w:space="0" w:color="auto"/>
            <w:left w:val="none" w:sz="0" w:space="0" w:color="auto"/>
            <w:bottom w:val="none" w:sz="0" w:space="0" w:color="auto"/>
            <w:right w:val="none" w:sz="0" w:space="0" w:color="auto"/>
          </w:divBdr>
          <w:divsChild>
            <w:div w:id="13402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58556">
      <w:bodyDiv w:val="1"/>
      <w:marLeft w:val="0"/>
      <w:marRight w:val="0"/>
      <w:marTop w:val="0"/>
      <w:marBottom w:val="0"/>
      <w:divBdr>
        <w:top w:val="none" w:sz="0" w:space="0" w:color="auto"/>
        <w:left w:val="none" w:sz="0" w:space="0" w:color="auto"/>
        <w:bottom w:val="none" w:sz="0" w:space="0" w:color="auto"/>
        <w:right w:val="none" w:sz="0" w:space="0" w:color="auto"/>
      </w:divBdr>
    </w:div>
    <w:div w:id="1869098131">
      <w:bodyDiv w:val="1"/>
      <w:marLeft w:val="0"/>
      <w:marRight w:val="0"/>
      <w:marTop w:val="0"/>
      <w:marBottom w:val="0"/>
      <w:divBdr>
        <w:top w:val="none" w:sz="0" w:space="0" w:color="auto"/>
        <w:left w:val="none" w:sz="0" w:space="0" w:color="auto"/>
        <w:bottom w:val="none" w:sz="0" w:space="0" w:color="auto"/>
        <w:right w:val="none" w:sz="0" w:space="0" w:color="auto"/>
      </w:divBdr>
    </w:div>
    <w:div w:id="1880123309">
      <w:bodyDiv w:val="1"/>
      <w:marLeft w:val="0"/>
      <w:marRight w:val="0"/>
      <w:marTop w:val="0"/>
      <w:marBottom w:val="0"/>
      <w:divBdr>
        <w:top w:val="none" w:sz="0" w:space="0" w:color="auto"/>
        <w:left w:val="none" w:sz="0" w:space="0" w:color="auto"/>
        <w:bottom w:val="none" w:sz="0" w:space="0" w:color="auto"/>
        <w:right w:val="none" w:sz="0" w:space="0" w:color="auto"/>
      </w:divBdr>
    </w:div>
    <w:div w:id="1887523162">
      <w:bodyDiv w:val="1"/>
      <w:marLeft w:val="0"/>
      <w:marRight w:val="0"/>
      <w:marTop w:val="0"/>
      <w:marBottom w:val="0"/>
      <w:divBdr>
        <w:top w:val="none" w:sz="0" w:space="0" w:color="auto"/>
        <w:left w:val="none" w:sz="0" w:space="0" w:color="auto"/>
        <w:bottom w:val="none" w:sz="0" w:space="0" w:color="auto"/>
        <w:right w:val="none" w:sz="0" w:space="0" w:color="auto"/>
      </w:divBdr>
    </w:div>
    <w:div w:id="1891964088">
      <w:bodyDiv w:val="1"/>
      <w:marLeft w:val="0"/>
      <w:marRight w:val="0"/>
      <w:marTop w:val="0"/>
      <w:marBottom w:val="0"/>
      <w:divBdr>
        <w:top w:val="none" w:sz="0" w:space="0" w:color="auto"/>
        <w:left w:val="none" w:sz="0" w:space="0" w:color="auto"/>
        <w:bottom w:val="none" w:sz="0" w:space="0" w:color="auto"/>
        <w:right w:val="none" w:sz="0" w:space="0" w:color="auto"/>
      </w:divBdr>
    </w:div>
    <w:div w:id="1906601495">
      <w:bodyDiv w:val="1"/>
      <w:marLeft w:val="0"/>
      <w:marRight w:val="0"/>
      <w:marTop w:val="0"/>
      <w:marBottom w:val="0"/>
      <w:divBdr>
        <w:top w:val="none" w:sz="0" w:space="0" w:color="auto"/>
        <w:left w:val="none" w:sz="0" w:space="0" w:color="auto"/>
        <w:bottom w:val="none" w:sz="0" w:space="0" w:color="auto"/>
        <w:right w:val="none" w:sz="0" w:space="0" w:color="auto"/>
      </w:divBdr>
    </w:div>
    <w:div w:id="1911623105">
      <w:bodyDiv w:val="1"/>
      <w:marLeft w:val="0"/>
      <w:marRight w:val="0"/>
      <w:marTop w:val="0"/>
      <w:marBottom w:val="0"/>
      <w:divBdr>
        <w:top w:val="none" w:sz="0" w:space="0" w:color="auto"/>
        <w:left w:val="none" w:sz="0" w:space="0" w:color="auto"/>
        <w:bottom w:val="none" w:sz="0" w:space="0" w:color="auto"/>
        <w:right w:val="none" w:sz="0" w:space="0" w:color="auto"/>
      </w:divBdr>
    </w:div>
    <w:div w:id="1915890743">
      <w:bodyDiv w:val="1"/>
      <w:marLeft w:val="0"/>
      <w:marRight w:val="0"/>
      <w:marTop w:val="0"/>
      <w:marBottom w:val="0"/>
      <w:divBdr>
        <w:top w:val="none" w:sz="0" w:space="0" w:color="auto"/>
        <w:left w:val="none" w:sz="0" w:space="0" w:color="auto"/>
        <w:bottom w:val="none" w:sz="0" w:space="0" w:color="auto"/>
        <w:right w:val="none" w:sz="0" w:space="0" w:color="auto"/>
      </w:divBdr>
    </w:div>
    <w:div w:id="1929651037">
      <w:bodyDiv w:val="1"/>
      <w:marLeft w:val="0"/>
      <w:marRight w:val="0"/>
      <w:marTop w:val="0"/>
      <w:marBottom w:val="0"/>
      <w:divBdr>
        <w:top w:val="none" w:sz="0" w:space="0" w:color="auto"/>
        <w:left w:val="none" w:sz="0" w:space="0" w:color="auto"/>
        <w:bottom w:val="none" w:sz="0" w:space="0" w:color="auto"/>
        <w:right w:val="none" w:sz="0" w:space="0" w:color="auto"/>
      </w:divBdr>
    </w:div>
    <w:div w:id="1942832061">
      <w:bodyDiv w:val="1"/>
      <w:marLeft w:val="0"/>
      <w:marRight w:val="0"/>
      <w:marTop w:val="0"/>
      <w:marBottom w:val="0"/>
      <w:divBdr>
        <w:top w:val="none" w:sz="0" w:space="0" w:color="auto"/>
        <w:left w:val="none" w:sz="0" w:space="0" w:color="auto"/>
        <w:bottom w:val="none" w:sz="0" w:space="0" w:color="auto"/>
        <w:right w:val="none" w:sz="0" w:space="0" w:color="auto"/>
      </w:divBdr>
    </w:div>
    <w:div w:id="1948273203">
      <w:bodyDiv w:val="1"/>
      <w:marLeft w:val="0"/>
      <w:marRight w:val="0"/>
      <w:marTop w:val="0"/>
      <w:marBottom w:val="0"/>
      <w:divBdr>
        <w:top w:val="none" w:sz="0" w:space="0" w:color="auto"/>
        <w:left w:val="none" w:sz="0" w:space="0" w:color="auto"/>
        <w:bottom w:val="none" w:sz="0" w:space="0" w:color="auto"/>
        <w:right w:val="none" w:sz="0" w:space="0" w:color="auto"/>
      </w:divBdr>
    </w:div>
    <w:div w:id="1950353767">
      <w:bodyDiv w:val="1"/>
      <w:marLeft w:val="0"/>
      <w:marRight w:val="0"/>
      <w:marTop w:val="0"/>
      <w:marBottom w:val="0"/>
      <w:divBdr>
        <w:top w:val="none" w:sz="0" w:space="0" w:color="auto"/>
        <w:left w:val="none" w:sz="0" w:space="0" w:color="auto"/>
        <w:bottom w:val="none" w:sz="0" w:space="0" w:color="auto"/>
        <w:right w:val="none" w:sz="0" w:space="0" w:color="auto"/>
      </w:divBdr>
    </w:div>
    <w:div w:id="1954288232">
      <w:bodyDiv w:val="1"/>
      <w:marLeft w:val="0"/>
      <w:marRight w:val="0"/>
      <w:marTop w:val="0"/>
      <w:marBottom w:val="0"/>
      <w:divBdr>
        <w:top w:val="none" w:sz="0" w:space="0" w:color="auto"/>
        <w:left w:val="none" w:sz="0" w:space="0" w:color="auto"/>
        <w:bottom w:val="none" w:sz="0" w:space="0" w:color="auto"/>
        <w:right w:val="none" w:sz="0" w:space="0" w:color="auto"/>
      </w:divBdr>
    </w:div>
    <w:div w:id="1955015681">
      <w:bodyDiv w:val="1"/>
      <w:marLeft w:val="0"/>
      <w:marRight w:val="0"/>
      <w:marTop w:val="0"/>
      <w:marBottom w:val="0"/>
      <w:divBdr>
        <w:top w:val="none" w:sz="0" w:space="0" w:color="auto"/>
        <w:left w:val="none" w:sz="0" w:space="0" w:color="auto"/>
        <w:bottom w:val="none" w:sz="0" w:space="0" w:color="auto"/>
        <w:right w:val="none" w:sz="0" w:space="0" w:color="auto"/>
      </w:divBdr>
    </w:div>
    <w:div w:id="1960066244">
      <w:bodyDiv w:val="1"/>
      <w:marLeft w:val="0"/>
      <w:marRight w:val="0"/>
      <w:marTop w:val="0"/>
      <w:marBottom w:val="0"/>
      <w:divBdr>
        <w:top w:val="none" w:sz="0" w:space="0" w:color="auto"/>
        <w:left w:val="none" w:sz="0" w:space="0" w:color="auto"/>
        <w:bottom w:val="none" w:sz="0" w:space="0" w:color="auto"/>
        <w:right w:val="none" w:sz="0" w:space="0" w:color="auto"/>
      </w:divBdr>
    </w:div>
    <w:div w:id="1962415714">
      <w:bodyDiv w:val="1"/>
      <w:marLeft w:val="0"/>
      <w:marRight w:val="0"/>
      <w:marTop w:val="0"/>
      <w:marBottom w:val="0"/>
      <w:divBdr>
        <w:top w:val="none" w:sz="0" w:space="0" w:color="auto"/>
        <w:left w:val="none" w:sz="0" w:space="0" w:color="auto"/>
        <w:bottom w:val="none" w:sz="0" w:space="0" w:color="auto"/>
        <w:right w:val="none" w:sz="0" w:space="0" w:color="auto"/>
      </w:divBdr>
    </w:div>
    <w:div w:id="1990204654">
      <w:bodyDiv w:val="1"/>
      <w:marLeft w:val="0"/>
      <w:marRight w:val="0"/>
      <w:marTop w:val="0"/>
      <w:marBottom w:val="0"/>
      <w:divBdr>
        <w:top w:val="none" w:sz="0" w:space="0" w:color="auto"/>
        <w:left w:val="none" w:sz="0" w:space="0" w:color="auto"/>
        <w:bottom w:val="none" w:sz="0" w:space="0" w:color="auto"/>
        <w:right w:val="none" w:sz="0" w:space="0" w:color="auto"/>
      </w:divBdr>
    </w:div>
    <w:div w:id="1992902286">
      <w:bodyDiv w:val="1"/>
      <w:marLeft w:val="0"/>
      <w:marRight w:val="0"/>
      <w:marTop w:val="0"/>
      <w:marBottom w:val="0"/>
      <w:divBdr>
        <w:top w:val="none" w:sz="0" w:space="0" w:color="auto"/>
        <w:left w:val="none" w:sz="0" w:space="0" w:color="auto"/>
        <w:bottom w:val="none" w:sz="0" w:space="0" w:color="auto"/>
        <w:right w:val="none" w:sz="0" w:space="0" w:color="auto"/>
      </w:divBdr>
    </w:div>
    <w:div w:id="2002275385">
      <w:bodyDiv w:val="1"/>
      <w:marLeft w:val="0"/>
      <w:marRight w:val="0"/>
      <w:marTop w:val="0"/>
      <w:marBottom w:val="0"/>
      <w:divBdr>
        <w:top w:val="none" w:sz="0" w:space="0" w:color="auto"/>
        <w:left w:val="none" w:sz="0" w:space="0" w:color="auto"/>
        <w:bottom w:val="none" w:sz="0" w:space="0" w:color="auto"/>
        <w:right w:val="none" w:sz="0" w:space="0" w:color="auto"/>
      </w:divBdr>
    </w:div>
    <w:div w:id="2012485479">
      <w:bodyDiv w:val="1"/>
      <w:marLeft w:val="0"/>
      <w:marRight w:val="0"/>
      <w:marTop w:val="0"/>
      <w:marBottom w:val="0"/>
      <w:divBdr>
        <w:top w:val="none" w:sz="0" w:space="0" w:color="auto"/>
        <w:left w:val="none" w:sz="0" w:space="0" w:color="auto"/>
        <w:bottom w:val="none" w:sz="0" w:space="0" w:color="auto"/>
        <w:right w:val="none" w:sz="0" w:space="0" w:color="auto"/>
      </w:divBdr>
    </w:div>
    <w:div w:id="2014212662">
      <w:bodyDiv w:val="1"/>
      <w:marLeft w:val="0"/>
      <w:marRight w:val="0"/>
      <w:marTop w:val="0"/>
      <w:marBottom w:val="0"/>
      <w:divBdr>
        <w:top w:val="none" w:sz="0" w:space="0" w:color="auto"/>
        <w:left w:val="none" w:sz="0" w:space="0" w:color="auto"/>
        <w:bottom w:val="none" w:sz="0" w:space="0" w:color="auto"/>
        <w:right w:val="none" w:sz="0" w:space="0" w:color="auto"/>
      </w:divBdr>
    </w:div>
    <w:div w:id="2019043267">
      <w:bodyDiv w:val="1"/>
      <w:marLeft w:val="0"/>
      <w:marRight w:val="0"/>
      <w:marTop w:val="0"/>
      <w:marBottom w:val="0"/>
      <w:divBdr>
        <w:top w:val="none" w:sz="0" w:space="0" w:color="auto"/>
        <w:left w:val="none" w:sz="0" w:space="0" w:color="auto"/>
        <w:bottom w:val="none" w:sz="0" w:space="0" w:color="auto"/>
        <w:right w:val="none" w:sz="0" w:space="0" w:color="auto"/>
      </w:divBdr>
    </w:div>
    <w:div w:id="2031299015">
      <w:bodyDiv w:val="1"/>
      <w:marLeft w:val="0"/>
      <w:marRight w:val="0"/>
      <w:marTop w:val="0"/>
      <w:marBottom w:val="0"/>
      <w:divBdr>
        <w:top w:val="none" w:sz="0" w:space="0" w:color="auto"/>
        <w:left w:val="none" w:sz="0" w:space="0" w:color="auto"/>
        <w:bottom w:val="none" w:sz="0" w:space="0" w:color="auto"/>
        <w:right w:val="none" w:sz="0" w:space="0" w:color="auto"/>
      </w:divBdr>
    </w:div>
    <w:div w:id="2033728955">
      <w:bodyDiv w:val="1"/>
      <w:marLeft w:val="0"/>
      <w:marRight w:val="0"/>
      <w:marTop w:val="0"/>
      <w:marBottom w:val="0"/>
      <w:divBdr>
        <w:top w:val="none" w:sz="0" w:space="0" w:color="auto"/>
        <w:left w:val="none" w:sz="0" w:space="0" w:color="auto"/>
        <w:bottom w:val="none" w:sz="0" w:space="0" w:color="auto"/>
        <w:right w:val="none" w:sz="0" w:space="0" w:color="auto"/>
      </w:divBdr>
      <w:divsChild>
        <w:div w:id="1938977092">
          <w:marLeft w:val="0"/>
          <w:marRight w:val="0"/>
          <w:marTop w:val="0"/>
          <w:marBottom w:val="0"/>
          <w:divBdr>
            <w:top w:val="none" w:sz="0" w:space="0" w:color="auto"/>
            <w:left w:val="none" w:sz="0" w:space="0" w:color="auto"/>
            <w:bottom w:val="none" w:sz="0" w:space="0" w:color="auto"/>
            <w:right w:val="none" w:sz="0" w:space="0" w:color="auto"/>
          </w:divBdr>
          <w:divsChild>
            <w:div w:id="233323911">
              <w:marLeft w:val="0"/>
              <w:marRight w:val="0"/>
              <w:marTop w:val="0"/>
              <w:marBottom w:val="0"/>
              <w:divBdr>
                <w:top w:val="none" w:sz="0" w:space="0" w:color="auto"/>
                <w:left w:val="none" w:sz="0" w:space="0" w:color="auto"/>
                <w:bottom w:val="none" w:sz="0" w:space="0" w:color="auto"/>
                <w:right w:val="none" w:sz="0" w:space="0" w:color="auto"/>
              </w:divBdr>
            </w:div>
            <w:div w:id="429862272">
              <w:marLeft w:val="0"/>
              <w:marRight w:val="0"/>
              <w:marTop w:val="0"/>
              <w:marBottom w:val="0"/>
              <w:divBdr>
                <w:top w:val="none" w:sz="0" w:space="0" w:color="auto"/>
                <w:left w:val="none" w:sz="0" w:space="0" w:color="auto"/>
                <w:bottom w:val="none" w:sz="0" w:space="0" w:color="auto"/>
                <w:right w:val="none" w:sz="0" w:space="0" w:color="auto"/>
              </w:divBdr>
            </w:div>
            <w:div w:id="6913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2237">
      <w:bodyDiv w:val="1"/>
      <w:marLeft w:val="0"/>
      <w:marRight w:val="0"/>
      <w:marTop w:val="0"/>
      <w:marBottom w:val="0"/>
      <w:divBdr>
        <w:top w:val="none" w:sz="0" w:space="0" w:color="auto"/>
        <w:left w:val="none" w:sz="0" w:space="0" w:color="auto"/>
        <w:bottom w:val="none" w:sz="0" w:space="0" w:color="auto"/>
        <w:right w:val="none" w:sz="0" w:space="0" w:color="auto"/>
      </w:divBdr>
    </w:div>
    <w:div w:id="2051833472">
      <w:bodyDiv w:val="1"/>
      <w:marLeft w:val="0"/>
      <w:marRight w:val="0"/>
      <w:marTop w:val="0"/>
      <w:marBottom w:val="0"/>
      <w:divBdr>
        <w:top w:val="none" w:sz="0" w:space="0" w:color="auto"/>
        <w:left w:val="none" w:sz="0" w:space="0" w:color="auto"/>
        <w:bottom w:val="none" w:sz="0" w:space="0" w:color="auto"/>
        <w:right w:val="none" w:sz="0" w:space="0" w:color="auto"/>
      </w:divBdr>
    </w:div>
    <w:div w:id="2058238413">
      <w:bodyDiv w:val="1"/>
      <w:marLeft w:val="0"/>
      <w:marRight w:val="0"/>
      <w:marTop w:val="0"/>
      <w:marBottom w:val="0"/>
      <w:divBdr>
        <w:top w:val="none" w:sz="0" w:space="0" w:color="auto"/>
        <w:left w:val="none" w:sz="0" w:space="0" w:color="auto"/>
        <w:bottom w:val="none" w:sz="0" w:space="0" w:color="auto"/>
        <w:right w:val="none" w:sz="0" w:space="0" w:color="auto"/>
      </w:divBdr>
    </w:div>
    <w:div w:id="2059207960">
      <w:bodyDiv w:val="1"/>
      <w:marLeft w:val="0"/>
      <w:marRight w:val="0"/>
      <w:marTop w:val="0"/>
      <w:marBottom w:val="0"/>
      <w:divBdr>
        <w:top w:val="none" w:sz="0" w:space="0" w:color="auto"/>
        <w:left w:val="none" w:sz="0" w:space="0" w:color="auto"/>
        <w:bottom w:val="none" w:sz="0" w:space="0" w:color="auto"/>
        <w:right w:val="none" w:sz="0" w:space="0" w:color="auto"/>
      </w:divBdr>
    </w:div>
    <w:div w:id="2062434395">
      <w:bodyDiv w:val="1"/>
      <w:marLeft w:val="0"/>
      <w:marRight w:val="0"/>
      <w:marTop w:val="0"/>
      <w:marBottom w:val="0"/>
      <w:divBdr>
        <w:top w:val="none" w:sz="0" w:space="0" w:color="auto"/>
        <w:left w:val="none" w:sz="0" w:space="0" w:color="auto"/>
        <w:bottom w:val="none" w:sz="0" w:space="0" w:color="auto"/>
        <w:right w:val="none" w:sz="0" w:space="0" w:color="auto"/>
      </w:divBdr>
      <w:divsChild>
        <w:div w:id="39983246">
          <w:marLeft w:val="0"/>
          <w:marRight w:val="0"/>
          <w:marTop w:val="0"/>
          <w:marBottom w:val="0"/>
          <w:divBdr>
            <w:top w:val="none" w:sz="0" w:space="0" w:color="auto"/>
            <w:left w:val="none" w:sz="0" w:space="0" w:color="auto"/>
            <w:bottom w:val="none" w:sz="0" w:space="0" w:color="auto"/>
            <w:right w:val="none" w:sz="0" w:space="0" w:color="auto"/>
          </w:divBdr>
        </w:div>
        <w:div w:id="420613441">
          <w:marLeft w:val="0"/>
          <w:marRight w:val="0"/>
          <w:marTop w:val="0"/>
          <w:marBottom w:val="0"/>
          <w:divBdr>
            <w:top w:val="none" w:sz="0" w:space="0" w:color="auto"/>
            <w:left w:val="none" w:sz="0" w:space="0" w:color="auto"/>
            <w:bottom w:val="none" w:sz="0" w:space="0" w:color="auto"/>
            <w:right w:val="none" w:sz="0" w:space="0" w:color="auto"/>
          </w:divBdr>
        </w:div>
      </w:divsChild>
    </w:div>
    <w:div w:id="2065249355">
      <w:bodyDiv w:val="1"/>
      <w:marLeft w:val="0"/>
      <w:marRight w:val="0"/>
      <w:marTop w:val="0"/>
      <w:marBottom w:val="0"/>
      <w:divBdr>
        <w:top w:val="none" w:sz="0" w:space="0" w:color="auto"/>
        <w:left w:val="none" w:sz="0" w:space="0" w:color="auto"/>
        <w:bottom w:val="none" w:sz="0" w:space="0" w:color="auto"/>
        <w:right w:val="none" w:sz="0" w:space="0" w:color="auto"/>
      </w:divBdr>
    </w:div>
    <w:div w:id="2074085767">
      <w:bodyDiv w:val="1"/>
      <w:marLeft w:val="0"/>
      <w:marRight w:val="0"/>
      <w:marTop w:val="0"/>
      <w:marBottom w:val="0"/>
      <w:divBdr>
        <w:top w:val="none" w:sz="0" w:space="0" w:color="auto"/>
        <w:left w:val="none" w:sz="0" w:space="0" w:color="auto"/>
        <w:bottom w:val="none" w:sz="0" w:space="0" w:color="auto"/>
        <w:right w:val="none" w:sz="0" w:space="0" w:color="auto"/>
      </w:divBdr>
    </w:div>
    <w:div w:id="2076706832">
      <w:bodyDiv w:val="1"/>
      <w:marLeft w:val="0"/>
      <w:marRight w:val="0"/>
      <w:marTop w:val="0"/>
      <w:marBottom w:val="0"/>
      <w:divBdr>
        <w:top w:val="none" w:sz="0" w:space="0" w:color="auto"/>
        <w:left w:val="none" w:sz="0" w:space="0" w:color="auto"/>
        <w:bottom w:val="none" w:sz="0" w:space="0" w:color="auto"/>
        <w:right w:val="none" w:sz="0" w:space="0" w:color="auto"/>
      </w:divBdr>
    </w:div>
    <w:div w:id="2083987144">
      <w:bodyDiv w:val="1"/>
      <w:marLeft w:val="0"/>
      <w:marRight w:val="0"/>
      <w:marTop w:val="0"/>
      <w:marBottom w:val="0"/>
      <w:divBdr>
        <w:top w:val="none" w:sz="0" w:space="0" w:color="auto"/>
        <w:left w:val="none" w:sz="0" w:space="0" w:color="auto"/>
        <w:bottom w:val="none" w:sz="0" w:space="0" w:color="auto"/>
        <w:right w:val="none" w:sz="0" w:space="0" w:color="auto"/>
      </w:divBdr>
    </w:div>
    <w:div w:id="2092653628">
      <w:bodyDiv w:val="1"/>
      <w:marLeft w:val="0"/>
      <w:marRight w:val="0"/>
      <w:marTop w:val="0"/>
      <w:marBottom w:val="0"/>
      <w:divBdr>
        <w:top w:val="none" w:sz="0" w:space="0" w:color="auto"/>
        <w:left w:val="none" w:sz="0" w:space="0" w:color="auto"/>
        <w:bottom w:val="none" w:sz="0" w:space="0" w:color="auto"/>
        <w:right w:val="none" w:sz="0" w:space="0" w:color="auto"/>
      </w:divBdr>
    </w:div>
    <w:div w:id="2093427301">
      <w:bodyDiv w:val="1"/>
      <w:marLeft w:val="0"/>
      <w:marRight w:val="0"/>
      <w:marTop w:val="0"/>
      <w:marBottom w:val="0"/>
      <w:divBdr>
        <w:top w:val="none" w:sz="0" w:space="0" w:color="auto"/>
        <w:left w:val="none" w:sz="0" w:space="0" w:color="auto"/>
        <w:bottom w:val="none" w:sz="0" w:space="0" w:color="auto"/>
        <w:right w:val="none" w:sz="0" w:space="0" w:color="auto"/>
      </w:divBdr>
    </w:div>
    <w:div w:id="2099401421">
      <w:bodyDiv w:val="1"/>
      <w:marLeft w:val="0"/>
      <w:marRight w:val="0"/>
      <w:marTop w:val="0"/>
      <w:marBottom w:val="0"/>
      <w:divBdr>
        <w:top w:val="none" w:sz="0" w:space="0" w:color="auto"/>
        <w:left w:val="none" w:sz="0" w:space="0" w:color="auto"/>
        <w:bottom w:val="none" w:sz="0" w:space="0" w:color="auto"/>
        <w:right w:val="none" w:sz="0" w:space="0" w:color="auto"/>
      </w:divBdr>
    </w:div>
    <w:div w:id="2106074906">
      <w:bodyDiv w:val="1"/>
      <w:marLeft w:val="0"/>
      <w:marRight w:val="0"/>
      <w:marTop w:val="0"/>
      <w:marBottom w:val="0"/>
      <w:divBdr>
        <w:top w:val="none" w:sz="0" w:space="0" w:color="auto"/>
        <w:left w:val="none" w:sz="0" w:space="0" w:color="auto"/>
        <w:bottom w:val="none" w:sz="0" w:space="0" w:color="auto"/>
        <w:right w:val="none" w:sz="0" w:space="0" w:color="auto"/>
      </w:divBdr>
    </w:div>
    <w:div w:id="2129929847">
      <w:bodyDiv w:val="1"/>
      <w:marLeft w:val="0"/>
      <w:marRight w:val="0"/>
      <w:marTop w:val="0"/>
      <w:marBottom w:val="0"/>
      <w:divBdr>
        <w:top w:val="none" w:sz="0" w:space="0" w:color="auto"/>
        <w:left w:val="none" w:sz="0" w:space="0" w:color="auto"/>
        <w:bottom w:val="none" w:sz="0" w:space="0" w:color="auto"/>
        <w:right w:val="none" w:sz="0" w:space="0" w:color="auto"/>
      </w:divBdr>
    </w:div>
    <w:div w:id="21399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A67F7-B2B0-4283-8C9B-6D1AC569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206</Words>
  <Characters>1133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Sánchez Contreras</dc:creator>
  <cp:keywords/>
  <dc:description/>
  <cp:lastModifiedBy>Mari</cp:lastModifiedBy>
  <cp:revision>16</cp:revision>
  <cp:lastPrinted>2019-06-28T06:12:00Z</cp:lastPrinted>
  <dcterms:created xsi:type="dcterms:W3CDTF">2019-10-16T11:19:00Z</dcterms:created>
  <dcterms:modified xsi:type="dcterms:W3CDTF">2021-02-09T07:44:00Z</dcterms:modified>
</cp:coreProperties>
</file>