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II.- MODELO INSTANCIA</w:t>
      </w:r>
    </w:p>
    <w:p w:rsidR="00691507" w:rsidRPr="00691507" w:rsidRDefault="00691507" w:rsidP="00BF7AEC">
      <w:pPr>
        <w:autoSpaceDE w:val="0"/>
        <w:autoSpaceDN w:val="0"/>
        <w:adjustRightInd w:val="0"/>
        <w:spacing w:after="120"/>
        <w:ind w:right="-1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PLAZA A LA QUE ASPIRA: </w:t>
      </w:r>
      <w:r w:rsidR="00C94C96">
        <w:rPr>
          <w:rFonts w:cs="Calibri"/>
          <w:b/>
          <w:szCs w:val="24"/>
          <w:lang w:eastAsia="es-ES"/>
        </w:rPr>
        <w:t xml:space="preserve">Técnico </w:t>
      </w:r>
      <w:r w:rsidR="00CD1FCF">
        <w:rPr>
          <w:rFonts w:cs="Calibri"/>
          <w:b/>
          <w:szCs w:val="24"/>
          <w:lang w:eastAsia="es-ES"/>
        </w:rPr>
        <w:t xml:space="preserve">de </w:t>
      </w:r>
      <w:r w:rsidR="00BF7AEC">
        <w:rPr>
          <w:rFonts w:cs="Calibri"/>
          <w:b/>
          <w:szCs w:val="24"/>
          <w:lang w:eastAsia="es-ES"/>
        </w:rPr>
        <w:t>Promoción Cultural y Económica</w:t>
      </w:r>
      <w:r w:rsidR="006134D7" w:rsidRPr="001A27FD">
        <w:rPr>
          <w:rFonts w:cs="Calibri"/>
          <w:b/>
          <w:szCs w:val="24"/>
          <w:lang w:eastAsia="es-ES"/>
        </w:rPr>
        <w:t xml:space="preserve"> – Estabilización OEP Extraordinaria 2018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Fotocopia compulsada del DNI o equivalente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Curriculum Vitae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Titulación exigida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Informe de vida laboral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contratos de trabajo, nóminas o certificados de empresa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certificados o diploma de asistencia a cursos de formación.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títulos superiores exigidos</w:t>
      </w:r>
    </w:p>
    <w:p w:rsidR="00691507" w:rsidRPr="00691507" w:rsidRDefault="00691507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</w:p>
    <w:p w:rsid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 xml:space="preserve">solicita ser admitido al proceso selectivo a que se refiere la presente instancia y DECLARA que son ciertos </w:t>
      </w:r>
      <w:bookmarkStart w:id="0" w:name="_GoBack"/>
      <w:bookmarkEnd w:id="0"/>
      <w:r w:rsidRPr="00691507">
        <w:rPr>
          <w:rFonts w:cs="Calibri"/>
          <w:sz w:val="20"/>
          <w:szCs w:val="20"/>
          <w:lang w:eastAsia="es-ES"/>
        </w:rPr>
        <w:t xml:space="preserve">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:rsidR="00691507" w:rsidRPr="00691507" w:rsidRDefault="00691507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:rsidR="002256D1" w:rsidRDefault="002256D1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</w:p>
    <w:p w:rsidR="00691507" w:rsidRPr="00691507" w:rsidRDefault="00691507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2256D1">
      <w:headerReference w:type="default" r:id="rId8"/>
      <w:footerReference w:type="even" r:id="rId9"/>
      <w:footerReference w:type="default" r:id="rId10"/>
      <w:pgSz w:w="11906" w:h="16838"/>
      <w:pgMar w:top="238" w:right="1701" w:bottom="107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7A45" w:rsidRDefault="00C67A45" w:rsidP="009F7D8B">
    <w:pPr>
      <w:pStyle w:val="Piedepgina"/>
      <w:ind w:right="360"/>
    </w:pPr>
  </w:p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45" w:rsidRDefault="006134D7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56D1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AEC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0B0B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1FCF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75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23811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67F7-B2B0-4283-8C9B-6D1AC569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Maria</cp:lastModifiedBy>
  <cp:revision>12</cp:revision>
  <cp:lastPrinted>2019-06-28T06:12:00Z</cp:lastPrinted>
  <dcterms:created xsi:type="dcterms:W3CDTF">2019-10-16T11:19:00Z</dcterms:created>
  <dcterms:modified xsi:type="dcterms:W3CDTF">2020-03-27T09:33:00Z</dcterms:modified>
</cp:coreProperties>
</file>