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07" w:rsidRPr="001A27FD" w:rsidRDefault="00691507" w:rsidP="00691507">
      <w:pPr>
        <w:spacing w:before="70" w:line="240" w:lineRule="auto"/>
        <w:ind w:right="44"/>
        <w:jc w:val="center"/>
        <w:rPr>
          <w:rFonts w:eastAsia="Arial" w:cs="Arial"/>
          <w:b/>
          <w:bCs/>
          <w:spacing w:val="-2"/>
          <w:w w:val="105"/>
          <w:sz w:val="22"/>
          <w:u w:val="single"/>
        </w:rPr>
      </w:pPr>
      <w:r w:rsidRPr="001A27FD">
        <w:rPr>
          <w:rFonts w:eastAsia="Arial" w:cs="Arial"/>
          <w:b/>
          <w:bCs/>
          <w:spacing w:val="-2"/>
          <w:w w:val="105"/>
          <w:sz w:val="22"/>
          <w:u w:val="single"/>
        </w:rPr>
        <w:t>ANEXO II.- MODELO INSTANCIA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1.- PLAZA A LA QUE ASPIRA: </w:t>
      </w:r>
      <w:r w:rsidR="006557D3">
        <w:rPr>
          <w:rFonts w:cs="Calibri"/>
          <w:b/>
          <w:szCs w:val="24"/>
          <w:lang w:eastAsia="es-ES"/>
        </w:rPr>
        <w:t>Técnico Informático</w:t>
      </w:r>
      <w:r w:rsidR="006134D7" w:rsidRPr="001A27FD">
        <w:rPr>
          <w:rFonts w:cs="Calibri"/>
          <w:b/>
          <w:szCs w:val="24"/>
          <w:lang w:eastAsia="es-ES"/>
        </w:rPr>
        <w:t xml:space="preserve"> – </w:t>
      </w:r>
      <w:r w:rsidR="00991090">
        <w:rPr>
          <w:rFonts w:cs="Calibri"/>
          <w:b/>
          <w:szCs w:val="24"/>
          <w:lang w:eastAsia="es-ES"/>
        </w:rPr>
        <w:t>Consolidación</w:t>
      </w:r>
      <w:r w:rsidR="006134D7" w:rsidRPr="001A27FD">
        <w:rPr>
          <w:rFonts w:cs="Calibri"/>
          <w:b/>
          <w:szCs w:val="24"/>
          <w:lang w:eastAsia="es-ES"/>
        </w:rPr>
        <w:t xml:space="preserve"> OEP Extraordinaria 2018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2.- DATOS PERSONALES: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2.1. Primer Apellido: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2.2. Segundo Apellido: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2.3. Nombre: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2.4. DNI: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  <w:t xml:space="preserve">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2.5.  Fecha de nacimiento: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2.6. Teléfono: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2.7. Correo electrónico:                  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2.8. Domicilio: calle o plaza </w:t>
      </w:r>
      <w:r w:rsidRPr="00691507">
        <w:rPr>
          <w:rFonts w:cs="Calibri"/>
          <w:iCs/>
          <w:sz w:val="20"/>
          <w:szCs w:val="20"/>
          <w:lang w:eastAsia="es-ES"/>
        </w:rPr>
        <w:t xml:space="preserve">y </w:t>
      </w:r>
      <w:r w:rsidRPr="00691507">
        <w:rPr>
          <w:rFonts w:cs="Calibri"/>
          <w:sz w:val="20"/>
          <w:szCs w:val="20"/>
          <w:lang w:eastAsia="es-ES"/>
        </w:rPr>
        <w:t>número: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2.9. Municipio:   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2.10. Provincia: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2.11. C.P: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3.- DOCUMENTACIÓN APORTADA: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Fotocopia compulsada del DNI o equivalente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proofErr w:type="spellStart"/>
      <w:r w:rsidRPr="00691507">
        <w:rPr>
          <w:rFonts w:cs="Calibri"/>
          <w:sz w:val="20"/>
          <w:szCs w:val="20"/>
          <w:lang w:eastAsia="es-ES"/>
        </w:rPr>
        <w:t>Curriculum</w:t>
      </w:r>
      <w:proofErr w:type="spellEnd"/>
      <w:r w:rsidRPr="00691507">
        <w:rPr>
          <w:rFonts w:cs="Calibri"/>
          <w:sz w:val="20"/>
          <w:szCs w:val="20"/>
          <w:lang w:eastAsia="es-ES"/>
        </w:rPr>
        <w:t xml:space="preserve"> Vitae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Titulación exigida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Informe de vida laboral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contratos de trabajo, nóminas o certificados de empresa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certificados o diploma de asistencia a cursos de formación.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títulos superiores exigidos</w:t>
      </w:r>
    </w:p>
    <w:p w:rsidR="00691507" w:rsidRPr="00691507" w:rsidRDefault="00691507" w:rsidP="00691507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cs="Arial"/>
          <w:sz w:val="20"/>
          <w:szCs w:val="20"/>
        </w:rPr>
      </w:pPr>
      <w:r w:rsidRPr="00691507">
        <w:rPr>
          <w:rFonts w:cs="Arial"/>
          <w:sz w:val="20"/>
          <w:szCs w:val="20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</w:p>
    <w:p w:rsid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Justificante del pago de la tasa.</w:t>
      </w:r>
    </w:p>
    <w:p w:rsid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Otros (especificar):</w:t>
      </w:r>
    </w:p>
    <w:p w:rsidR="00B46DA0" w:rsidRPr="00691507" w:rsidRDefault="00B46DA0" w:rsidP="00B46DA0">
      <w:pPr>
        <w:autoSpaceDE w:val="0"/>
        <w:autoSpaceDN w:val="0"/>
        <w:adjustRightInd w:val="0"/>
        <w:spacing w:after="120" w:line="240" w:lineRule="auto"/>
        <w:ind w:left="720"/>
        <w:rPr>
          <w:rFonts w:cs="Calibri"/>
          <w:sz w:val="20"/>
          <w:szCs w:val="20"/>
          <w:lang w:eastAsia="es-ES"/>
        </w:rPr>
      </w:pPr>
      <w:bookmarkStart w:id="0" w:name="_GoBack"/>
      <w:bookmarkEnd w:id="0"/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4.- OBSERVACIONES:   </w:t>
      </w:r>
    </w:p>
    <w:p w:rsidR="00691507" w:rsidRPr="00691507" w:rsidRDefault="00691507" w:rsidP="00691507">
      <w:pPr>
        <w:autoSpaceDE w:val="0"/>
        <w:autoSpaceDN w:val="0"/>
        <w:adjustRightInd w:val="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El abajo firmante</w:t>
      </w:r>
      <w:r w:rsidR="006134D7">
        <w:rPr>
          <w:rFonts w:cs="Calibri"/>
          <w:sz w:val="20"/>
          <w:szCs w:val="20"/>
          <w:lang w:eastAsia="es-ES"/>
        </w:rPr>
        <w:t xml:space="preserve">, conoce y acepta en su totalidad las bases que han de regir la citada convocatoria, </w:t>
      </w:r>
      <w:r w:rsidRPr="00691507">
        <w:rPr>
          <w:rFonts w:cs="Calibri"/>
          <w:sz w:val="20"/>
          <w:szCs w:val="20"/>
          <w:lang w:eastAsia="es-ES"/>
        </w:rPr>
        <w:t xml:space="preserve">solicita ser admitido al proceso selectivo a que se refiere la presente instancia y DECLARA que son ciertos los datos consignados en ella, y que reúne las condiciones señaladas en las citadas </w:t>
      </w:r>
      <w:r w:rsidR="006134D7">
        <w:rPr>
          <w:rFonts w:cs="Calibri"/>
          <w:sz w:val="20"/>
          <w:szCs w:val="20"/>
          <w:lang w:eastAsia="es-ES"/>
        </w:rPr>
        <w:t>B</w:t>
      </w:r>
      <w:r w:rsidRPr="00691507">
        <w:rPr>
          <w:rFonts w:cs="Calibri"/>
          <w:sz w:val="20"/>
          <w:szCs w:val="20"/>
          <w:lang w:eastAsia="es-ES"/>
        </w:rPr>
        <w:t>ases acreditando documentalmente todos los datos que figuran en esta solicitud.</w:t>
      </w:r>
    </w:p>
    <w:p w:rsidR="00691507" w:rsidRPr="00691507" w:rsidRDefault="00691507" w:rsidP="00691507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En..............................., a................... de.........</w:t>
      </w:r>
      <w:r w:rsidR="006134D7">
        <w:rPr>
          <w:rFonts w:cs="Calibri"/>
          <w:sz w:val="20"/>
          <w:szCs w:val="20"/>
          <w:lang w:eastAsia="es-ES"/>
        </w:rPr>
        <w:t>.........</w:t>
      </w:r>
      <w:r w:rsidRPr="00691507">
        <w:rPr>
          <w:rFonts w:cs="Calibri"/>
          <w:sz w:val="20"/>
          <w:szCs w:val="20"/>
          <w:lang w:eastAsia="es-ES"/>
        </w:rPr>
        <w:t>............ de 20</w:t>
      </w:r>
      <w:r w:rsidR="006134D7">
        <w:rPr>
          <w:rFonts w:cs="Calibri"/>
          <w:sz w:val="20"/>
          <w:szCs w:val="20"/>
          <w:lang w:eastAsia="es-ES"/>
        </w:rPr>
        <w:t xml:space="preserve"> …….</w:t>
      </w:r>
    </w:p>
    <w:p w:rsidR="00691507" w:rsidRPr="00691507" w:rsidRDefault="00691507" w:rsidP="00691507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FIRMA</w:t>
      </w:r>
    </w:p>
    <w:sectPr w:rsidR="00691507" w:rsidRPr="00691507" w:rsidSect="00EC4B62">
      <w:headerReference w:type="default" r:id="rId8"/>
      <w:footerReference w:type="even" r:id="rId9"/>
      <w:footerReference w:type="default" r:id="rId10"/>
      <w:pgSz w:w="11906" w:h="16838"/>
      <w:pgMar w:top="-1843" w:right="1701" w:bottom="1418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97" w:rsidRDefault="000E1897" w:rsidP="00F632BC">
      <w:pPr>
        <w:spacing w:after="0" w:line="240" w:lineRule="auto"/>
      </w:pPr>
      <w:r>
        <w:separator/>
      </w:r>
    </w:p>
  </w:endnote>
  <w:end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7A45" w:rsidRDefault="00C67A45" w:rsidP="009F7D8B">
    <w:pPr>
      <w:pStyle w:val="Piedepgina"/>
      <w:ind w:right="360"/>
    </w:pPr>
  </w:p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97" w:rsidRDefault="000E1897" w:rsidP="00F632BC">
      <w:pPr>
        <w:spacing w:after="0" w:line="240" w:lineRule="auto"/>
      </w:pPr>
      <w:r>
        <w:separator/>
      </w:r>
    </w:p>
  </w:footnote>
  <w:foot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45" w:rsidRDefault="006134D7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7D3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53A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1090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46DA0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D09E1A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2D9A-6429-4BE6-8F5F-42366C78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</cp:lastModifiedBy>
  <cp:revision>10</cp:revision>
  <cp:lastPrinted>2019-06-28T06:12:00Z</cp:lastPrinted>
  <dcterms:created xsi:type="dcterms:W3CDTF">2019-10-16T11:19:00Z</dcterms:created>
  <dcterms:modified xsi:type="dcterms:W3CDTF">2020-03-03T07:12:00Z</dcterms:modified>
</cp:coreProperties>
</file>