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507" w:rsidRPr="001A27FD" w:rsidRDefault="00691507" w:rsidP="00691507">
      <w:pPr>
        <w:spacing w:before="70" w:line="240" w:lineRule="auto"/>
        <w:ind w:right="44"/>
        <w:jc w:val="center"/>
        <w:rPr>
          <w:rFonts w:eastAsia="Arial" w:cs="Arial"/>
          <w:b/>
          <w:bCs/>
          <w:spacing w:val="-2"/>
          <w:w w:val="105"/>
          <w:sz w:val="22"/>
          <w:u w:val="single"/>
        </w:rPr>
      </w:pPr>
      <w:r w:rsidRPr="001A27FD">
        <w:rPr>
          <w:rFonts w:eastAsia="Arial" w:cs="Arial"/>
          <w:b/>
          <w:bCs/>
          <w:spacing w:val="-2"/>
          <w:w w:val="105"/>
          <w:sz w:val="22"/>
          <w:u w:val="single"/>
        </w:rPr>
        <w:t>ANEXO II.- MODELO INSTANCIA</w:t>
      </w:r>
    </w:p>
    <w:p w:rsidR="00691507" w:rsidRPr="00691507" w:rsidRDefault="00691507" w:rsidP="002256D1">
      <w:pPr>
        <w:autoSpaceDE w:val="0"/>
        <w:autoSpaceDN w:val="0"/>
        <w:adjustRightInd w:val="0"/>
        <w:spacing w:after="120"/>
        <w:ind w:right="-568"/>
        <w:rPr>
          <w:rFonts w:cs="Calibri"/>
          <w:b/>
          <w:sz w:val="20"/>
          <w:szCs w:val="20"/>
          <w:lang w:eastAsia="es-ES"/>
        </w:rPr>
      </w:pPr>
      <w:r w:rsidRPr="00691507">
        <w:rPr>
          <w:rFonts w:cs="Calibri"/>
          <w:b/>
          <w:sz w:val="20"/>
          <w:szCs w:val="20"/>
          <w:lang w:eastAsia="es-ES"/>
        </w:rPr>
        <w:t xml:space="preserve">1.- PLAZA A LA QUE ASPIRA: </w:t>
      </w:r>
      <w:r w:rsidR="00C94C96">
        <w:rPr>
          <w:rFonts w:cs="Calibri"/>
          <w:b/>
          <w:szCs w:val="24"/>
          <w:lang w:eastAsia="es-ES"/>
        </w:rPr>
        <w:t xml:space="preserve">Técnico </w:t>
      </w:r>
      <w:r w:rsidR="00CD1FCF">
        <w:rPr>
          <w:rFonts w:cs="Calibri"/>
          <w:b/>
          <w:szCs w:val="24"/>
          <w:lang w:eastAsia="es-ES"/>
        </w:rPr>
        <w:t xml:space="preserve">de </w:t>
      </w:r>
      <w:r w:rsidR="00C70B0B">
        <w:rPr>
          <w:rFonts w:cs="Calibri"/>
          <w:b/>
          <w:szCs w:val="24"/>
          <w:lang w:eastAsia="es-ES"/>
        </w:rPr>
        <w:t>Actividades Culturales</w:t>
      </w:r>
      <w:r w:rsidR="006134D7" w:rsidRPr="001A27FD">
        <w:rPr>
          <w:rFonts w:cs="Calibri"/>
          <w:b/>
          <w:szCs w:val="24"/>
          <w:lang w:eastAsia="es-ES"/>
        </w:rPr>
        <w:t xml:space="preserve"> – Estabilización OEP Extraordinaria 2018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b/>
          <w:sz w:val="20"/>
          <w:szCs w:val="20"/>
          <w:lang w:eastAsia="es-ES"/>
        </w:rPr>
      </w:pPr>
      <w:r w:rsidRPr="00691507">
        <w:rPr>
          <w:rFonts w:cs="Calibri"/>
          <w:b/>
          <w:sz w:val="20"/>
          <w:szCs w:val="20"/>
          <w:lang w:eastAsia="es-ES"/>
        </w:rPr>
        <w:t>2.- DATOS PERSONALES: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2.1. Primer Apellido:                                  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2.2. Segundo Apellido:                 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2.3. Nombre: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2.4. DNI: </w:t>
      </w:r>
      <w:r w:rsidRPr="00691507">
        <w:rPr>
          <w:rFonts w:cs="Calibri"/>
          <w:sz w:val="20"/>
          <w:szCs w:val="20"/>
          <w:lang w:eastAsia="es-ES"/>
        </w:rPr>
        <w:tab/>
      </w:r>
      <w:r w:rsidRPr="00691507">
        <w:rPr>
          <w:rFonts w:cs="Calibri"/>
          <w:sz w:val="20"/>
          <w:szCs w:val="20"/>
          <w:lang w:eastAsia="es-ES"/>
        </w:rPr>
        <w:tab/>
      </w:r>
      <w:r w:rsidRPr="00691507">
        <w:rPr>
          <w:rFonts w:cs="Calibri"/>
          <w:sz w:val="20"/>
          <w:szCs w:val="20"/>
          <w:lang w:eastAsia="es-ES"/>
        </w:rPr>
        <w:tab/>
      </w:r>
      <w:r w:rsidRPr="00691507">
        <w:rPr>
          <w:rFonts w:cs="Calibri"/>
          <w:sz w:val="20"/>
          <w:szCs w:val="20"/>
          <w:lang w:eastAsia="es-ES"/>
        </w:rPr>
        <w:tab/>
        <w:t xml:space="preserve">  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2.5.  Fecha de nacimiento:          </w:t>
      </w:r>
      <w:r w:rsidRPr="00691507">
        <w:rPr>
          <w:rFonts w:cs="Calibri"/>
          <w:sz w:val="20"/>
          <w:szCs w:val="20"/>
          <w:lang w:eastAsia="es-ES"/>
        </w:rPr>
        <w:tab/>
      </w:r>
      <w:r w:rsidRPr="00691507">
        <w:rPr>
          <w:rFonts w:cs="Calibri"/>
          <w:sz w:val="20"/>
          <w:szCs w:val="20"/>
          <w:lang w:eastAsia="es-ES"/>
        </w:rPr>
        <w:tab/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2.6. Teléfono: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2.7. Correo electrónico:                            </w:t>
      </w:r>
      <w:r w:rsidRPr="00691507">
        <w:rPr>
          <w:rFonts w:cs="Calibri"/>
          <w:sz w:val="20"/>
          <w:szCs w:val="20"/>
          <w:lang w:eastAsia="es-ES"/>
        </w:rPr>
        <w:tab/>
      </w:r>
      <w:r w:rsidRPr="00691507">
        <w:rPr>
          <w:rFonts w:cs="Calibri"/>
          <w:sz w:val="20"/>
          <w:szCs w:val="20"/>
          <w:lang w:eastAsia="es-ES"/>
        </w:rPr>
        <w:tab/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2.8. Domicilio: calle o plaza </w:t>
      </w:r>
      <w:r w:rsidRPr="00691507">
        <w:rPr>
          <w:rFonts w:cs="Calibri"/>
          <w:iCs/>
          <w:sz w:val="20"/>
          <w:szCs w:val="20"/>
          <w:lang w:eastAsia="es-ES"/>
        </w:rPr>
        <w:t xml:space="preserve">y </w:t>
      </w:r>
      <w:r w:rsidRPr="00691507">
        <w:rPr>
          <w:rFonts w:cs="Calibri"/>
          <w:sz w:val="20"/>
          <w:szCs w:val="20"/>
          <w:lang w:eastAsia="es-ES"/>
        </w:rPr>
        <w:t>número: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2.9. Municipio:                                     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2.10. Provincia:                          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2.11. C.P: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b/>
          <w:sz w:val="20"/>
          <w:szCs w:val="20"/>
          <w:lang w:eastAsia="es-ES"/>
        </w:rPr>
      </w:pPr>
      <w:r w:rsidRPr="00691507">
        <w:rPr>
          <w:rFonts w:cs="Calibri"/>
          <w:b/>
          <w:sz w:val="20"/>
          <w:szCs w:val="20"/>
          <w:lang w:eastAsia="es-ES"/>
        </w:rPr>
        <w:t>3.- DOCUMENTACIÓN APORTADA:</w:t>
      </w:r>
    </w:p>
    <w:p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Fotocopia compulsada del DNI o equivalente</w:t>
      </w:r>
    </w:p>
    <w:p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Curriculum Vitae</w:t>
      </w:r>
    </w:p>
    <w:p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Titulación exigida</w:t>
      </w:r>
    </w:p>
    <w:p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Informe de vida laboral</w:t>
      </w:r>
    </w:p>
    <w:p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Original o copia compulsada de los contratos de trabajo, nóminas o certificados de empresa</w:t>
      </w:r>
    </w:p>
    <w:p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Original o copia compulsada de los certificados o diploma de asistencia a cursos de formación.</w:t>
      </w:r>
    </w:p>
    <w:p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Original o copia compulsada de los títulos superiores exigidos</w:t>
      </w:r>
    </w:p>
    <w:p w:rsidR="00691507" w:rsidRPr="00691507" w:rsidRDefault="00691507" w:rsidP="00691507">
      <w:pPr>
        <w:widowControl w:val="0"/>
        <w:numPr>
          <w:ilvl w:val="0"/>
          <w:numId w:val="20"/>
        </w:numPr>
        <w:suppressAutoHyphens/>
        <w:spacing w:after="120" w:line="240" w:lineRule="auto"/>
        <w:rPr>
          <w:rFonts w:cs="Arial"/>
          <w:sz w:val="20"/>
          <w:szCs w:val="20"/>
        </w:rPr>
      </w:pPr>
      <w:r w:rsidRPr="00691507">
        <w:rPr>
          <w:rFonts w:cs="Arial"/>
          <w:sz w:val="20"/>
          <w:szCs w:val="20"/>
        </w:rPr>
        <w:t>Declaración jurada de no haber sido separado/a del servicio de cualquiera de las Administraciones Públicas, ni inhabilitación para el desempeño de puestos en las mismas, conforme a lo dispuesto en el artículo 56.1.d) del Real Decreto Legislativ</w:t>
      </w:r>
      <w:bookmarkStart w:id="0" w:name="_GoBack"/>
      <w:bookmarkEnd w:id="0"/>
      <w:r w:rsidRPr="00691507">
        <w:rPr>
          <w:rFonts w:cs="Arial"/>
          <w:sz w:val="20"/>
          <w:szCs w:val="20"/>
        </w:rPr>
        <w:t>o 5/2015.</w:t>
      </w:r>
    </w:p>
    <w:p w:rsid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Justificante del pago de la tasa.</w:t>
      </w:r>
    </w:p>
    <w:p w:rsidR="002256D1" w:rsidRPr="00691507" w:rsidRDefault="002256D1" w:rsidP="002256D1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>
        <w:rPr>
          <w:rFonts w:cs="Calibri"/>
          <w:sz w:val="20"/>
          <w:szCs w:val="20"/>
          <w:lang w:eastAsia="es-ES"/>
        </w:rPr>
        <w:t>Certificación negativa de delitos de naturaleza sexual expedida por el Registro Central de Delincuentes Sexuales.</w:t>
      </w:r>
    </w:p>
    <w:p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Otros (especificar):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b/>
          <w:sz w:val="20"/>
          <w:szCs w:val="20"/>
          <w:lang w:eastAsia="es-ES"/>
        </w:rPr>
      </w:pPr>
      <w:r w:rsidRPr="00691507">
        <w:rPr>
          <w:rFonts w:cs="Calibri"/>
          <w:b/>
          <w:sz w:val="20"/>
          <w:szCs w:val="20"/>
          <w:lang w:eastAsia="es-ES"/>
        </w:rPr>
        <w:t xml:space="preserve">4.- OBSERVACIONES:   </w:t>
      </w:r>
    </w:p>
    <w:p w:rsidR="00691507" w:rsidRPr="00691507" w:rsidRDefault="00691507" w:rsidP="00691507">
      <w:pPr>
        <w:autoSpaceDE w:val="0"/>
        <w:autoSpaceDN w:val="0"/>
        <w:adjustRightInd w:val="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El abajo firmante</w:t>
      </w:r>
      <w:r w:rsidR="006134D7">
        <w:rPr>
          <w:rFonts w:cs="Calibri"/>
          <w:sz w:val="20"/>
          <w:szCs w:val="20"/>
          <w:lang w:eastAsia="es-ES"/>
        </w:rPr>
        <w:t xml:space="preserve">, conoce y acepta en su totalidad las bases que han de regir la citada convocatoria, </w:t>
      </w:r>
      <w:r w:rsidRPr="00691507">
        <w:rPr>
          <w:rFonts w:cs="Calibri"/>
          <w:sz w:val="20"/>
          <w:szCs w:val="20"/>
          <w:lang w:eastAsia="es-ES"/>
        </w:rPr>
        <w:t xml:space="preserve">solicita ser admitido al proceso selectivo a que se refiere la presente instancia y DECLARA que son ciertos los datos consignados en ella, y que reúne las condiciones señaladas en las citadas </w:t>
      </w:r>
      <w:r w:rsidR="006134D7">
        <w:rPr>
          <w:rFonts w:cs="Calibri"/>
          <w:sz w:val="20"/>
          <w:szCs w:val="20"/>
          <w:lang w:eastAsia="es-ES"/>
        </w:rPr>
        <w:t>B</w:t>
      </w:r>
      <w:r w:rsidRPr="00691507">
        <w:rPr>
          <w:rFonts w:cs="Calibri"/>
          <w:sz w:val="20"/>
          <w:szCs w:val="20"/>
          <w:lang w:eastAsia="es-ES"/>
        </w:rPr>
        <w:t>ases acreditando documentalmente todos los datos que figuran en esta solicitud.</w:t>
      </w:r>
    </w:p>
    <w:p w:rsidR="00691507" w:rsidRPr="00691507" w:rsidRDefault="00691507" w:rsidP="002256D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En..............................., a................... de.........</w:t>
      </w:r>
      <w:r w:rsidR="006134D7">
        <w:rPr>
          <w:rFonts w:cs="Calibri"/>
          <w:sz w:val="20"/>
          <w:szCs w:val="20"/>
          <w:lang w:eastAsia="es-ES"/>
        </w:rPr>
        <w:t>.........</w:t>
      </w:r>
      <w:r w:rsidRPr="00691507">
        <w:rPr>
          <w:rFonts w:cs="Calibri"/>
          <w:sz w:val="20"/>
          <w:szCs w:val="20"/>
          <w:lang w:eastAsia="es-ES"/>
        </w:rPr>
        <w:t>............ de 20</w:t>
      </w:r>
      <w:r w:rsidR="006134D7">
        <w:rPr>
          <w:rFonts w:cs="Calibri"/>
          <w:sz w:val="20"/>
          <w:szCs w:val="20"/>
          <w:lang w:eastAsia="es-ES"/>
        </w:rPr>
        <w:t xml:space="preserve"> …….</w:t>
      </w:r>
    </w:p>
    <w:p w:rsidR="002256D1" w:rsidRDefault="002256D1" w:rsidP="002256D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  <w:lang w:eastAsia="es-ES"/>
        </w:rPr>
      </w:pPr>
    </w:p>
    <w:p w:rsidR="00691507" w:rsidRPr="00691507" w:rsidRDefault="00691507" w:rsidP="002256D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FIRMA</w:t>
      </w:r>
    </w:p>
    <w:sectPr w:rsidR="00691507" w:rsidRPr="00691507" w:rsidSect="002256D1">
      <w:headerReference w:type="default" r:id="rId8"/>
      <w:footerReference w:type="even" r:id="rId9"/>
      <w:footerReference w:type="default" r:id="rId10"/>
      <w:pgSz w:w="11906" w:h="16838"/>
      <w:pgMar w:top="238" w:right="1701" w:bottom="1077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897" w:rsidRDefault="000E1897" w:rsidP="00F632BC">
      <w:pPr>
        <w:spacing w:after="0" w:line="240" w:lineRule="auto"/>
      </w:pPr>
      <w:r>
        <w:separator/>
      </w:r>
    </w:p>
  </w:endnote>
  <w:endnote w:type="continuationSeparator" w:id="0">
    <w:p w:rsidR="000E1897" w:rsidRDefault="000E1897" w:rsidP="00F6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A45" w:rsidRDefault="00C67A45" w:rsidP="004B60C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67A45" w:rsidRDefault="00C67A45" w:rsidP="009F7D8B">
    <w:pPr>
      <w:pStyle w:val="Piedepgina"/>
      <w:ind w:right="360"/>
    </w:pPr>
  </w:p>
  <w:p w:rsidR="00C67A45" w:rsidRDefault="00C67A45"/>
  <w:p w:rsidR="00C67A45" w:rsidRDefault="00C67A45"/>
  <w:p w:rsidR="00C67A45" w:rsidRDefault="00C67A45"/>
  <w:p w:rsidR="00C67A45" w:rsidRDefault="00C67A45"/>
  <w:p w:rsidR="00C67A45" w:rsidRDefault="00C67A45"/>
  <w:p w:rsidR="00C67A45" w:rsidRDefault="00C67A45"/>
  <w:p w:rsidR="00C67A45" w:rsidRDefault="00C67A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812" w:rsidRPr="00F17EF3" w:rsidRDefault="00CC0812" w:rsidP="00CC0812">
    <w:pPr>
      <w:pStyle w:val="Textoindependiente"/>
      <w:pBdr>
        <w:top w:val="single" w:sz="4" w:space="5" w:color="000000"/>
      </w:pBdr>
      <w:jc w:val="center"/>
      <w:rPr>
        <w:rFonts w:ascii="Calibri" w:hAnsi="Calibri" w:cs="Calibri"/>
        <w:sz w:val="16"/>
      </w:rPr>
    </w:pPr>
    <w:r w:rsidRPr="00F17EF3">
      <w:rPr>
        <w:rFonts w:ascii="Calibri" w:hAnsi="Calibri" w:cs="Calibri"/>
        <w:b/>
      </w:rPr>
      <w:t>AYUNTAMIENTO DE CEUTÍ</w:t>
    </w:r>
  </w:p>
  <w:p w:rsidR="00CC0812" w:rsidRPr="00CC0812" w:rsidRDefault="00CC0812" w:rsidP="00CC0812">
    <w:pPr>
      <w:pStyle w:val="Textoindependiente"/>
      <w:jc w:val="center"/>
      <w:rPr>
        <w:rFonts w:ascii="Calibri" w:hAnsi="Calibri" w:cs="Calibri"/>
      </w:rPr>
    </w:pPr>
    <w:r w:rsidRPr="00F17EF3">
      <w:rPr>
        <w:rFonts w:ascii="Calibri" w:hAnsi="Calibri" w:cs="Calibri"/>
        <w:sz w:val="16"/>
      </w:rPr>
      <w:t>Plaza José Virgili, 1, Ceutí. 30562 Murcia. Tfno. 968690151. Fax: 968691373</w:t>
    </w:r>
  </w:p>
  <w:p w:rsidR="00CC0812" w:rsidRDefault="00CC08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897" w:rsidRDefault="000E1897" w:rsidP="00F632BC">
      <w:pPr>
        <w:spacing w:after="0" w:line="240" w:lineRule="auto"/>
      </w:pPr>
      <w:r>
        <w:separator/>
      </w:r>
    </w:p>
  </w:footnote>
  <w:footnote w:type="continuationSeparator" w:id="0">
    <w:p w:rsidR="000E1897" w:rsidRDefault="000E1897" w:rsidP="00F63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A45" w:rsidRDefault="006134D7"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276225</wp:posOffset>
          </wp:positionV>
          <wp:extent cx="2133600" cy="6953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7A45" w:rsidRDefault="00C67A45" w:rsidP="00545E25">
    <w:pPr>
      <w:tabs>
        <w:tab w:val="left" w:pos="5055"/>
      </w:tabs>
      <w:rPr>
        <w:b/>
        <w:sz w:val="32"/>
        <w:szCs w:val="32"/>
      </w:rPr>
    </w:pPr>
  </w:p>
  <w:p w:rsidR="00082300" w:rsidRDefault="00082300" w:rsidP="00545E25">
    <w:pPr>
      <w:tabs>
        <w:tab w:val="left" w:pos="5055"/>
      </w:tabs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Num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hAnsi="Tahoma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2" w15:restartNumberingAfterBreak="0">
    <w:nsid w:val="00000012"/>
    <w:multiLevelType w:val="singleLevel"/>
    <w:tmpl w:val="00000012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1E"/>
    <w:multiLevelType w:val="singleLevel"/>
    <w:tmpl w:val="0000001E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2C"/>
    <w:multiLevelType w:val="multilevel"/>
    <w:tmpl w:val="0000002C"/>
    <w:name w:val="WW8Num46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E33FB7"/>
    <w:multiLevelType w:val="hybridMultilevel"/>
    <w:tmpl w:val="AAD4126A"/>
    <w:lvl w:ilvl="0" w:tplc="8D62815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C64759"/>
    <w:multiLevelType w:val="hybridMultilevel"/>
    <w:tmpl w:val="BE9262B0"/>
    <w:lvl w:ilvl="0" w:tplc="C302A1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03B8"/>
    <w:multiLevelType w:val="hybridMultilevel"/>
    <w:tmpl w:val="38B28EE4"/>
    <w:lvl w:ilvl="0" w:tplc="B1D0FEDE"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8E5C20"/>
    <w:multiLevelType w:val="hybridMultilevel"/>
    <w:tmpl w:val="DDE89088"/>
    <w:lvl w:ilvl="0" w:tplc="FDB4A3D0">
      <w:numFmt w:val="bullet"/>
      <w:lvlText w:val="-"/>
      <w:lvlJc w:val="left"/>
      <w:pPr>
        <w:ind w:left="1788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13C513A5"/>
    <w:multiLevelType w:val="hybridMultilevel"/>
    <w:tmpl w:val="22464696"/>
    <w:lvl w:ilvl="0" w:tplc="94527AD8">
      <w:start w:val="1"/>
      <w:numFmt w:val="decimal"/>
      <w:lvlText w:val="%1."/>
      <w:lvlJc w:val="left"/>
      <w:pPr>
        <w:ind w:left="1065" w:hanging="360"/>
      </w:p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>
      <w:start w:val="1"/>
      <w:numFmt w:val="lowerRoman"/>
      <w:lvlText w:val="%3."/>
      <w:lvlJc w:val="right"/>
      <w:pPr>
        <w:ind w:left="2505" w:hanging="180"/>
      </w:pPr>
    </w:lvl>
    <w:lvl w:ilvl="3" w:tplc="0C0A000F">
      <w:start w:val="1"/>
      <w:numFmt w:val="decimal"/>
      <w:lvlText w:val="%4."/>
      <w:lvlJc w:val="left"/>
      <w:pPr>
        <w:ind w:left="3225" w:hanging="360"/>
      </w:pPr>
    </w:lvl>
    <w:lvl w:ilvl="4" w:tplc="0C0A0019">
      <w:start w:val="1"/>
      <w:numFmt w:val="lowerLetter"/>
      <w:lvlText w:val="%5."/>
      <w:lvlJc w:val="left"/>
      <w:pPr>
        <w:ind w:left="3945" w:hanging="360"/>
      </w:pPr>
    </w:lvl>
    <w:lvl w:ilvl="5" w:tplc="0C0A001B">
      <w:start w:val="1"/>
      <w:numFmt w:val="lowerRoman"/>
      <w:lvlText w:val="%6."/>
      <w:lvlJc w:val="right"/>
      <w:pPr>
        <w:ind w:left="4665" w:hanging="180"/>
      </w:pPr>
    </w:lvl>
    <w:lvl w:ilvl="6" w:tplc="0C0A000F">
      <w:start w:val="1"/>
      <w:numFmt w:val="decimal"/>
      <w:lvlText w:val="%7."/>
      <w:lvlJc w:val="left"/>
      <w:pPr>
        <w:ind w:left="5385" w:hanging="360"/>
      </w:pPr>
    </w:lvl>
    <w:lvl w:ilvl="7" w:tplc="0C0A0019">
      <w:start w:val="1"/>
      <w:numFmt w:val="lowerLetter"/>
      <w:lvlText w:val="%8."/>
      <w:lvlJc w:val="left"/>
      <w:pPr>
        <w:ind w:left="6105" w:hanging="360"/>
      </w:pPr>
    </w:lvl>
    <w:lvl w:ilvl="8" w:tplc="0C0A001B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4177C31"/>
    <w:multiLevelType w:val="hybridMultilevel"/>
    <w:tmpl w:val="AA7E58E8"/>
    <w:lvl w:ilvl="0" w:tplc="11DC7B1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458C8"/>
    <w:multiLevelType w:val="hybridMultilevel"/>
    <w:tmpl w:val="9022C9F0"/>
    <w:lvl w:ilvl="0" w:tplc="0C0A0017">
      <w:start w:val="1"/>
      <w:numFmt w:val="lowerLetter"/>
      <w:lvlText w:val="%1)"/>
      <w:lvlJc w:val="left"/>
      <w:pPr>
        <w:ind w:left="1065" w:hanging="360"/>
      </w:p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1C6C0392"/>
    <w:multiLevelType w:val="hybridMultilevel"/>
    <w:tmpl w:val="5164022A"/>
    <w:lvl w:ilvl="0" w:tplc="B3880B64">
      <w:numFmt w:val="bullet"/>
      <w:lvlText w:val="-"/>
      <w:lvlJc w:val="left"/>
      <w:pPr>
        <w:ind w:left="1778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1FBF1BF4"/>
    <w:multiLevelType w:val="hybridMultilevel"/>
    <w:tmpl w:val="4BA0CB14"/>
    <w:lvl w:ilvl="0" w:tplc="7BA63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00643"/>
    <w:multiLevelType w:val="hybridMultilevel"/>
    <w:tmpl w:val="ACA84BB0"/>
    <w:lvl w:ilvl="0" w:tplc="9BFCA3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B694F"/>
    <w:multiLevelType w:val="multilevel"/>
    <w:tmpl w:val="1352B674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pStyle w:val="Ttulo3"/>
      <w:isLgl/>
      <w:lvlText w:val="%1.%2."/>
      <w:lvlJc w:val="left"/>
      <w:pPr>
        <w:ind w:left="7383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E3A1558"/>
    <w:multiLevelType w:val="hybridMultilevel"/>
    <w:tmpl w:val="E6584416"/>
    <w:lvl w:ilvl="0" w:tplc="D69A7288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B5161"/>
    <w:multiLevelType w:val="hybridMultilevel"/>
    <w:tmpl w:val="6B0C15DC"/>
    <w:lvl w:ilvl="0" w:tplc="CE1E0F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43743"/>
    <w:multiLevelType w:val="hybridMultilevel"/>
    <w:tmpl w:val="864EBD30"/>
    <w:lvl w:ilvl="0" w:tplc="D666BAB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A7469"/>
    <w:multiLevelType w:val="hybridMultilevel"/>
    <w:tmpl w:val="A7BAFC8E"/>
    <w:lvl w:ilvl="0" w:tplc="80FE2082">
      <w:start w:val="1"/>
      <w:numFmt w:val="upperRoman"/>
      <w:pStyle w:val="Ttulo1"/>
      <w:lvlText w:val="%1."/>
      <w:lvlJc w:val="righ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91678"/>
    <w:multiLevelType w:val="hybridMultilevel"/>
    <w:tmpl w:val="399C8BD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94AA1"/>
    <w:multiLevelType w:val="hybridMultilevel"/>
    <w:tmpl w:val="CFC6786C"/>
    <w:lvl w:ilvl="0" w:tplc="3BD8388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D74470F"/>
    <w:multiLevelType w:val="hybridMultilevel"/>
    <w:tmpl w:val="CA3AACFC"/>
    <w:lvl w:ilvl="0" w:tplc="C0A89E96">
      <w:start w:val="1"/>
      <w:numFmt w:val="upperLetter"/>
      <w:lvlText w:val="%1."/>
      <w:lvlJc w:val="left"/>
      <w:pPr>
        <w:ind w:left="644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3B25243"/>
    <w:multiLevelType w:val="hybridMultilevel"/>
    <w:tmpl w:val="C7780214"/>
    <w:lvl w:ilvl="0" w:tplc="372862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03E00"/>
    <w:multiLevelType w:val="hybridMultilevel"/>
    <w:tmpl w:val="2A26516C"/>
    <w:lvl w:ilvl="0" w:tplc="1F6A73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A5E2C"/>
    <w:multiLevelType w:val="hybridMultilevel"/>
    <w:tmpl w:val="4426B068"/>
    <w:lvl w:ilvl="0" w:tplc="E5D4B00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C4609"/>
    <w:multiLevelType w:val="multilevel"/>
    <w:tmpl w:val="6682FDCA"/>
    <w:lvl w:ilvl="0">
      <w:start w:val="1"/>
      <w:numFmt w:val="upperRoman"/>
      <w:pStyle w:val="TDC4"/>
      <w:suff w:val="nothing"/>
      <w:lvlText w:val="ANEXO %1.  "/>
      <w:lvlJc w:val="left"/>
      <w:pPr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5"/>
  </w:num>
  <w:num w:numId="2">
    <w:abstractNumId w:val="26"/>
  </w:num>
  <w:num w:numId="3">
    <w:abstractNumId w:val="19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20"/>
  </w:num>
  <w:num w:numId="8">
    <w:abstractNumId w:val="2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 w:numId="15">
    <w:abstractNumId w:val="13"/>
  </w:num>
  <w:num w:numId="16">
    <w:abstractNumId w:val="10"/>
  </w:num>
  <w:num w:numId="17">
    <w:abstractNumId w:val="25"/>
  </w:num>
  <w:num w:numId="18">
    <w:abstractNumId w:val="5"/>
  </w:num>
  <w:num w:numId="19">
    <w:abstractNumId w:val="22"/>
  </w:num>
  <w:num w:numId="20">
    <w:abstractNumId w:val="14"/>
  </w:num>
  <w:num w:numId="21">
    <w:abstractNumId w:val="8"/>
  </w:num>
  <w:num w:numId="22">
    <w:abstractNumId w:val="24"/>
  </w:num>
  <w:num w:numId="23">
    <w:abstractNumId w:val="17"/>
  </w:num>
  <w:num w:numId="24">
    <w:abstractNumId w:val="18"/>
  </w:num>
  <w:num w:numId="25">
    <w:abstractNumId w:val="6"/>
  </w:num>
  <w:num w:numId="26">
    <w:abstractNumId w:val="18"/>
  </w:num>
  <w:num w:numId="2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20"/>
    <w:rsid w:val="000005B7"/>
    <w:rsid w:val="00001199"/>
    <w:rsid w:val="00002EBA"/>
    <w:rsid w:val="000036E1"/>
    <w:rsid w:val="00003B42"/>
    <w:rsid w:val="00004316"/>
    <w:rsid w:val="00004B92"/>
    <w:rsid w:val="00007E14"/>
    <w:rsid w:val="00011167"/>
    <w:rsid w:val="00012164"/>
    <w:rsid w:val="0001219E"/>
    <w:rsid w:val="0001236F"/>
    <w:rsid w:val="00013212"/>
    <w:rsid w:val="00013355"/>
    <w:rsid w:val="00013DB5"/>
    <w:rsid w:val="00013FCE"/>
    <w:rsid w:val="000151C1"/>
    <w:rsid w:val="00015C69"/>
    <w:rsid w:val="00015E28"/>
    <w:rsid w:val="000175D6"/>
    <w:rsid w:val="000179DC"/>
    <w:rsid w:val="000201F9"/>
    <w:rsid w:val="0002047A"/>
    <w:rsid w:val="000206A7"/>
    <w:rsid w:val="00020B4D"/>
    <w:rsid w:val="00021844"/>
    <w:rsid w:val="00022CB8"/>
    <w:rsid w:val="0002310F"/>
    <w:rsid w:val="00026824"/>
    <w:rsid w:val="00027531"/>
    <w:rsid w:val="000276DD"/>
    <w:rsid w:val="00027D7A"/>
    <w:rsid w:val="00030237"/>
    <w:rsid w:val="00032572"/>
    <w:rsid w:val="000333B6"/>
    <w:rsid w:val="0003416C"/>
    <w:rsid w:val="0003439B"/>
    <w:rsid w:val="0003477B"/>
    <w:rsid w:val="00040DA4"/>
    <w:rsid w:val="00040F16"/>
    <w:rsid w:val="000414D3"/>
    <w:rsid w:val="00041659"/>
    <w:rsid w:val="00041F8B"/>
    <w:rsid w:val="0004297E"/>
    <w:rsid w:val="000437D7"/>
    <w:rsid w:val="00043ABA"/>
    <w:rsid w:val="000442B3"/>
    <w:rsid w:val="00045257"/>
    <w:rsid w:val="00046666"/>
    <w:rsid w:val="00050CDD"/>
    <w:rsid w:val="0005313A"/>
    <w:rsid w:val="00053FCF"/>
    <w:rsid w:val="000545C7"/>
    <w:rsid w:val="00054857"/>
    <w:rsid w:val="00055E75"/>
    <w:rsid w:val="000564CD"/>
    <w:rsid w:val="0006095D"/>
    <w:rsid w:val="00060997"/>
    <w:rsid w:val="00060CBF"/>
    <w:rsid w:val="00063F8F"/>
    <w:rsid w:val="00063FF6"/>
    <w:rsid w:val="00064666"/>
    <w:rsid w:val="00065442"/>
    <w:rsid w:val="000657C2"/>
    <w:rsid w:val="0006671A"/>
    <w:rsid w:val="00066CEB"/>
    <w:rsid w:val="00067B20"/>
    <w:rsid w:val="000717ED"/>
    <w:rsid w:val="00071A02"/>
    <w:rsid w:val="00071C6D"/>
    <w:rsid w:val="00071EFD"/>
    <w:rsid w:val="00071F2C"/>
    <w:rsid w:val="00074599"/>
    <w:rsid w:val="00074736"/>
    <w:rsid w:val="00074776"/>
    <w:rsid w:val="000750F4"/>
    <w:rsid w:val="0007516F"/>
    <w:rsid w:val="00075AAA"/>
    <w:rsid w:val="00075BBA"/>
    <w:rsid w:val="00075C40"/>
    <w:rsid w:val="00075E36"/>
    <w:rsid w:val="000805BC"/>
    <w:rsid w:val="00080C93"/>
    <w:rsid w:val="00080FD7"/>
    <w:rsid w:val="00082300"/>
    <w:rsid w:val="00082FC8"/>
    <w:rsid w:val="0008597D"/>
    <w:rsid w:val="00086AAB"/>
    <w:rsid w:val="0008713D"/>
    <w:rsid w:val="00087EE6"/>
    <w:rsid w:val="0009018E"/>
    <w:rsid w:val="00090335"/>
    <w:rsid w:val="00090862"/>
    <w:rsid w:val="00090B37"/>
    <w:rsid w:val="000914AB"/>
    <w:rsid w:val="00091FB2"/>
    <w:rsid w:val="00092354"/>
    <w:rsid w:val="0009324A"/>
    <w:rsid w:val="000935E5"/>
    <w:rsid w:val="00093CBC"/>
    <w:rsid w:val="00094837"/>
    <w:rsid w:val="000951A8"/>
    <w:rsid w:val="00095326"/>
    <w:rsid w:val="00097187"/>
    <w:rsid w:val="00097688"/>
    <w:rsid w:val="00097822"/>
    <w:rsid w:val="000A2875"/>
    <w:rsid w:val="000A3DE4"/>
    <w:rsid w:val="000A4AE6"/>
    <w:rsid w:val="000A549C"/>
    <w:rsid w:val="000A6B1C"/>
    <w:rsid w:val="000A75C3"/>
    <w:rsid w:val="000B1086"/>
    <w:rsid w:val="000B165C"/>
    <w:rsid w:val="000B20EA"/>
    <w:rsid w:val="000B3859"/>
    <w:rsid w:val="000B478C"/>
    <w:rsid w:val="000B4C73"/>
    <w:rsid w:val="000B523E"/>
    <w:rsid w:val="000B74FD"/>
    <w:rsid w:val="000B76F8"/>
    <w:rsid w:val="000C0094"/>
    <w:rsid w:val="000C036C"/>
    <w:rsid w:val="000C13DC"/>
    <w:rsid w:val="000C1CA2"/>
    <w:rsid w:val="000C1FDA"/>
    <w:rsid w:val="000C3687"/>
    <w:rsid w:val="000C3700"/>
    <w:rsid w:val="000C38D8"/>
    <w:rsid w:val="000C3A3D"/>
    <w:rsid w:val="000C3C06"/>
    <w:rsid w:val="000C4299"/>
    <w:rsid w:val="000C55F4"/>
    <w:rsid w:val="000C6040"/>
    <w:rsid w:val="000C66FE"/>
    <w:rsid w:val="000C680D"/>
    <w:rsid w:val="000C6C28"/>
    <w:rsid w:val="000C7948"/>
    <w:rsid w:val="000D112D"/>
    <w:rsid w:val="000D2A5F"/>
    <w:rsid w:val="000D592B"/>
    <w:rsid w:val="000D5C6A"/>
    <w:rsid w:val="000D5ECB"/>
    <w:rsid w:val="000E0D0B"/>
    <w:rsid w:val="000E0F13"/>
    <w:rsid w:val="000E1443"/>
    <w:rsid w:val="000E1897"/>
    <w:rsid w:val="000E1AA3"/>
    <w:rsid w:val="000E2D49"/>
    <w:rsid w:val="000E3BC1"/>
    <w:rsid w:val="000E757D"/>
    <w:rsid w:val="000F0444"/>
    <w:rsid w:val="000F0E32"/>
    <w:rsid w:val="000F3259"/>
    <w:rsid w:val="000F3AAF"/>
    <w:rsid w:val="000F4321"/>
    <w:rsid w:val="000F540B"/>
    <w:rsid w:val="000F5C9C"/>
    <w:rsid w:val="000F6059"/>
    <w:rsid w:val="000F679D"/>
    <w:rsid w:val="000F6FEB"/>
    <w:rsid w:val="000F764F"/>
    <w:rsid w:val="000F7E95"/>
    <w:rsid w:val="0010002A"/>
    <w:rsid w:val="001009D1"/>
    <w:rsid w:val="00100C06"/>
    <w:rsid w:val="00101886"/>
    <w:rsid w:val="00101BBE"/>
    <w:rsid w:val="001039DD"/>
    <w:rsid w:val="001044D3"/>
    <w:rsid w:val="00105325"/>
    <w:rsid w:val="001053FD"/>
    <w:rsid w:val="00105422"/>
    <w:rsid w:val="00105D33"/>
    <w:rsid w:val="00106F9D"/>
    <w:rsid w:val="00106FD4"/>
    <w:rsid w:val="00110C89"/>
    <w:rsid w:val="00111636"/>
    <w:rsid w:val="00112185"/>
    <w:rsid w:val="00112541"/>
    <w:rsid w:val="001129BE"/>
    <w:rsid w:val="00112C1B"/>
    <w:rsid w:val="00112CDE"/>
    <w:rsid w:val="00112FC2"/>
    <w:rsid w:val="00113ECB"/>
    <w:rsid w:val="001153A1"/>
    <w:rsid w:val="001161DF"/>
    <w:rsid w:val="00116305"/>
    <w:rsid w:val="00117776"/>
    <w:rsid w:val="00117AE4"/>
    <w:rsid w:val="0012029A"/>
    <w:rsid w:val="001210A3"/>
    <w:rsid w:val="001218A3"/>
    <w:rsid w:val="00121A4C"/>
    <w:rsid w:val="001220CE"/>
    <w:rsid w:val="00122100"/>
    <w:rsid w:val="001221E5"/>
    <w:rsid w:val="001223DC"/>
    <w:rsid w:val="00122648"/>
    <w:rsid w:val="00122F2C"/>
    <w:rsid w:val="00125D54"/>
    <w:rsid w:val="00126A59"/>
    <w:rsid w:val="001272E8"/>
    <w:rsid w:val="001278DE"/>
    <w:rsid w:val="0013038C"/>
    <w:rsid w:val="00130A6E"/>
    <w:rsid w:val="00130B27"/>
    <w:rsid w:val="00132877"/>
    <w:rsid w:val="00133362"/>
    <w:rsid w:val="001336FE"/>
    <w:rsid w:val="00133EBF"/>
    <w:rsid w:val="00133FC3"/>
    <w:rsid w:val="00134687"/>
    <w:rsid w:val="0013482C"/>
    <w:rsid w:val="0013489D"/>
    <w:rsid w:val="00135352"/>
    <w:rsid w:val="00135982"/>
    <w:rsid w:val="001368E5"/>
    <w:rsid w:val="001428EB"/>
    <w:rsid w:val="0014353D"/>
    <w:rsid w:val="00143870"/>
    <w:rsid w:val="00144857"/>
    <w:rsid w:val="00144CE3"/>
    <w:rsid w:val="00144F8D"/>
    <w:rsid w:val="00146304"/>
    <w:rsid w:val="00147AEF"/>
    <w:rsid w:val="00147FBC"/>
    <w:rsid w:val="0015021C"/>
    <w:rsid w:val="00150440"/>
    <w:rsid w:val="00153160"/>
    <w:rsid w:val="00154C55"/>
    <w:rsid w:val="001556C5"/>
    <w:rsid w:val="00155CF2"/>
    <w:rsid w:val="0015641C"/>
    <w:rsid w:val="00156B00"/>
    <w:rsid w:val="001627FA"/>
    <w:rsid w:val="00163C81"/>
    <w:rsid w:val="001644C3"/>
    <w:rsid w:val="00165532"/>
    <w:rsid w:val="001700B9"/>
    <w:rsid w:val="001700F9"/>
    <w:rsid w:val="00173E1F"/>
    <w:rsid w:val="00174946"/>
    <w:rsid w:val="00175B88"/>
    <w:rsid w:val="00180551"/>
    <w:rsid w:val="00180B4D"/>
    <w:rsid w:val="00181D46"/>
    <w:rsid w:val="00182DAC"/>
    <w:rsid w:val="001832E3"/>
    <w:rsid w:val="00185AAF"/>
    <w:rsid w:val="00185FFB"/>
    <w:rsid w:val="00186443"/>
    <w:rsid w:val="001876B7"/>
    <w:rsid w:val="001876DE"/>
    <w:rsid w:val="00187A17"/>
    <w:rsid w:val="00187C75"/>
    <w:rsid w:val="00187D85"/>
    <w:rsid w:val="00190844"/>
    <w:rsid w:val="00190945"/>
    <w:rsid w:val="00191765"/>
    <w:rsid w:val="00193B29"/>
    <w:rsid w:val="001941B0"/>
    <w:rsid w:val="001947A5"/>
    <w:rsid w:val="00195737"/>
    <w:rsid w:val="0019620C"/>
    <w:rsid w:val="00197315"/>
    <w:rsid w:val="0019791F"/>
    <w:rsid w:val="00197AAF"/>
    <w:rsid w:val="00197B9B"/>
    <w:rsid w:val="00197DAC"/>
    <w:rsid w:val="001A0055"/>
    <w:rsid w:val="001A0703"/>
    <w:rsid w:val="001A0C17"/>
    <w:rsid w:val="001A27FD"/>
    <w:rsid w:val="001A2C25"/>
    <w:rsid w:val="001A3023"/>
    <w:rsid w:val="001A34CA"/>
    <w:rsid w:val="001A5B78"/>
    <w:rsid w:val="001A6213"/>
    <w:rsid w:val="001A7657"/>
    <w:rsid w:val="001B123C"/>
    <w:rsid w:val="001B2511"/>
    <w:rsid w:val="001B2570"/>
    <w:rsid w:val="001B2C46"/>
    <w:rsid w:val="001B2D27"/>
    <w:rsid w:val="001B2D48"/>
    <w:rsid w:val="001B2DEA"/>
    <w:rsid w:val="001B3E4A"/>
    <w:rsid w:val="001B6256"/>
    <w:rsid w:val="001B64D6"/>
    <w:rsid w:val="001B6B30"/>
    <w:rsid w:val="001C022F"/>
    <w:rsid w:val="001C023A"/>
    <w:rsid w:val="001C1935"/>
    <w:rsid w:val="001C1E17"/>
    <w:rsid w:val="001C245B"/>
    <w:rsid w:val="001C3DF1"/>
    <w:rsid w:val="001C40F0"/>
    <w:rsid w:val="001C4878"/>
    <w:rsid w:val="001C4C8B"/>
    <w:rsid w:val="001C52DE"/>
    <w:rsid w:val="001C59B4"/>
    <w:rsid w:val="001C6881"/>
    <w:rsid w:val="001C6A86"/>
    <w:rsid w:val="001C6BFB"/>
    <w:rsid w:val="001D02C3"/>
    <w:rsid w:val="001D0C4A"/>
    <w:rsid w:val="001D1E3A"/>
    <w:rsid w:val="001D2251"/>
    <w:rsid w:val="001D2313"/>
    <w:rsid w:val="001D3EE7"/>
    <w:rsid w:val="001D4455"/>
    <w:rsid w:val="001D5E18"/>
    <w:rsid w:val="001D62C3"/>
    <w:rsid w:val="001D62C5"/>
    <w:rsid w:val="001D7957"/>
    <w:rsid w:val="001E0144"/>
    <w:rsid w:val="001E0583"/>
    <w:rsid w:val="001E1A5D"/>
    <w:rsid w:val="001E218F"/>
    <w:rsid w:val="001E2FB3"/>
    <w:rsid w:val="001E3028"/>
    <w:rsid w:val="001E3889"/>
    <w:rsid w:val="001E3A93"/>
    <w:rsid w:val="001E6840"/>
    <w:rsid w:val="001E710A"/>
    <w:rsid w:val="001E7270"/>
    <w:rsid w:val="001E745B"/>
    <w:rsid w:val="001F0267"/>
    <w:rsid w:val="001F0F4D"/>
    <w:rsid w:val="001F1352"/>
    <w:rsid w:val="001F1C7B"/>
    <w:rsid w:val="001F1DCA"/>
    <w:rsid w:val="001F39D3"/>
    <w:rsid w:val="001F3FDF"/>
    <w:rsid w:val="001F6F52"/>
    <w:rsid w:val="001F7D95"/>
    <w:rsid w:val="001F7EA0"/>
    <w:rsid w:val="00200482"/>
    <w:rsid w:val="00200BDC"/>
    <w:rsid w:val="002018FD"/>
    <w:rsid w:val="00202A85"/>
    <w:rsid w:val="00203A64"/>
    <w:rsid w:val="00205B09"/>
    <w:rsid w:val="00205B2C"/>
    <w:rsid w:val="002078E8"/>
    <w:rsid w:val="002103D1"/>
    <w:rsid w:val="0021108B"/>
    <w:rsid w:val="00211217"/>
    <w:rsid w:val="00211F78"/>
    <w:rsid w:val="00213B8F"/>
    <w:rsid w:val="00215020"/>
    <w:rsid w:val="00215955"/>
    <w:rsid w:val="002160FC"/>
    <w:rsid w:val="002175E5"/>
    <w:rsid w:val="00220B1A"/>
    <w:rsid w:val="00221022"/>
    <w:rsid w:val="0022132B"/>
    <w:rsid w:val="002226B1"/>
    <w:rsid w:val="00224992"/>
    <w:rsid w:val="00224B87"/>
    <w:rsid w:val="00225338"/>
    <w:rsid w:val="002256D1"/>
    <w:rsid w:val="00226126"/>
    <w:rsid w:val="002278B9"/>
    <w:rsid w:val="00227B86"/>
    <w:rsid w:val="00230DE2"/>
    <w:rsid w:val="00232078"/>
    <w:rsid w:val="002329E0"/>
    <w:rsid w:val="00232EBE"/>
    <w:rsid w:val="002343BD"/>
    <w:rsid w:val="00235AED"/>
    <w:rsid w:val="00235CB7"/>
    <w:rsid w:val="00236AD3"/>
    <w:rsid w:val="002377D9"/>
    <w:rsid w:val="00237C57"/>
    <w:rsid w:val="002411A4"/>
    <w:rsid w:val="002421FF"/>
    <w:rsid w:val="00243FED"/>
    <w:rsid w:val="00246695"/>
    <w:rsid w:val="0025038E"/>
    <w:rsid w:val="00252A6F"/>
    <w:rsid w:val="0025410A"/>
    <w:rsid w:val="00254E01"/>
    <w:rsid w:val="00255359"/>
    <w:rsid w:val="00255D02"/>
    <w:rsid w:val="00261BF2"/>
    <w:rsid w:val="00261FF1"/>
    <w:rsid w:val="00262904"/>
    <w:rsid w:val="00263434"/>
    <w:rsid w:val="00263725"/>
    <w:rsid w:val="00263FE7"/>
    <w:rsid w:val="00264B54"/>
    <w:rsid w:val="00265D8D"/>
    <w:rsid w:val="00267750"/>
    <w:rsid w:val="0027223A"/>
    <w:rsid w:val="0027318B"/>
    <w:rsid w:val="00276DAC"/>
    <w:rsid w:val="002771AB"/>
    <w:rsid w:val="00277E77"/>
    <w:rsid w:val="002803DE"/>
    <w:rsid w:val="002817A6"/>
    <w:rsid w:val="00282788"/>
    <w:rsid w:val="00284A2E"/>
    <w:rsid w:val="00285657"/>
    <w:rsid w:val="0028621D"/>
    <w:rsid w:val="0028653D"/>
    <w:rsid w:val="00286CA6"/>
    <w:rsid w:val="00286D7F"/>
    <w:rsid w:val="002875F7"/>
    <w:rsid w:val="00287D60"/>
    <w:rsid w:val="00290111"/>
    <w:rsid w:val="00291427"/>
    <w:rsid w:val="00291468"/>
    <w:rsid w:val="00292414"/>
    <w:rsid w:val="00292EE9"/>
    <w:rsid w:val="0029387D"/>
    <w:rsid w:val="00293C2C"/>
    <w:rsid w:val="0029647D"/>
    <w:rsid w:val="00296610"/>
    <w:rsid w:val="00297236"/>
    <w:rsid w:val="002A089C"/>
    <w:rsid w:val="002A16E6"/>
    <w:rsid w:val="002A188E"/>
    <w:rsid w:val="002A1E86"/>
    <w:rsid w:val="002A2134"/>
    <w:rsid w:val="002A2D73"/>
    <w:rsid w:val="002A3C1B"/>
    <w:rsid w:val="002A4B93"/>
    <w:rsid w:val="002A4D54"/>
    <w:rsid w:val="002A6081"/>
    <w:rsid w:val="002A6C99"/>
    <w:rsid w:val="002A71B2"/>
    <w:rsid w:val="002A756E"/>
    <w:rsid w:val="002A78BB"/>
    <w:rsid w:val="002B03D2"/>
    <w:rsid w:val="002B09F5"/>
    <w:rsid w:val="002B11A7"/>
    <w:rsid w:val="002B18D6"/>
    <w:rsid w:val="002B1926"/>
    <w:rsid w:val="002B1BBD"/>
    <w:rsid w:val="002B1CF7"/>
    <w:rsid w:val="002B2379"/>
    <w:rsid w:val="002B261A"/>
    <w:rsid w:val="002B4274"/>
    <w:rsid w:val="002B4742"/>
    <w:rsid w:val="002B514C"/>
    <w:rsid w:val="002B7BDB"/>
    <w:rsid w:val="002C1151"/>
    <w:rsid w:val="002C36AF"/>
    <w:rsid w:val="002C398E"/>
    <w:rsid w:val="002C3A91"/>
    <w:rsid w:val="002C441B"/>
    <w:rsid w:val="002C639B"/>
    <w:rsid w:val="002C6CAB"/>
    <w:rsid w:val="002C7320"/>
    <w:rsid w:val="002C7A50"/>
    <w:rsid w:val="002C7B13"/>
    <w:rsid w:val="002C7BB0"/>
    <w:rsid w:val="002C7D0F"/>
    <w:rsid w:val="002D05BF"/>
    <w:rsid w:val="002D0CD5"/>
    <w:rsid w:val="002D2BDB"/>
    <w:rsid w:val="002D43E0"/>
    <w:rsid w:val="002D478A"/>
    <w:rsid w:val="002D5143"/>
    <w:rsid w:val="002D5E63"/>
    <w:rsid w:val="002D7037"/>
    <w:rsid w:val="002E21BD"/>
    <w:rsid w:val="002E3211"/>
    <w:rsid w:val="002E41CB"/>
    <w:rsid w:val="002E43E4"/>
    <w:rsid w:val="002E491C"/>
    <w:rsid w:val="002E57F0"/>
    <w:rsid w:val="002E5D78"/>
    <w:rsid w:val="002E643E"/>
    <w:rsid w:val="002E6B81"/>
    <w:rsid w:val="002E7E81"/>
    <w:rsid w:val="002F0E73"/>
    <w:rsid w:val="002F1576"/>
    <w:rsid w:val="002F1DB5"/>
    <w:rsid w:val="002F2A02"/>
    <w:rsid w:val="002F339B"/>
    <w:rsid w:val="002F4123"/>
    <w:rsid w:val="002F4AE9"/>
    <w:rsid w:val="002F52DA"/>
    <w:rsid w:val="002F586E"/>
    <w:rsid w:val="002F65DE"/>
    <w:rsid w:val="002F65E1"/>
    <w:rsid w:val="002F724A"/>
    <w:rsid w:val="002F72D1"/>
    <w:rsid w:val="002F7922"/>
    <w:rsid w:val="00300A87"/>
    <w:rsid w:val="00300FC9"/>
    <w:rsid w:val="00301F03"/>
    <w:rsid w:val="00302703"/>
    <w:rsid w:val="0030467F"/>
    <w:rsid w:val="003047AC"/>
    <w:rsid w:val="003048D0"/>
    <w:rsid w:val="00304D08"/>
    <w:rsid w:val="00305339"/>
    <w:rsid w:val="00305EC0"/>
    <w:rsid w:val="00306C9F"/>
    <w:rsid w:val="00306FB6"/>
    <w:rsid w:val="00307703"/>
    <w:rsid w:val="00310CB2"/>
    <w:rsid w:val="00311465"/>
    <w:rsid w:val="00313DA5"/>
    <w:rsid w:val="003145CB"/>
    <w:rsid w:val="00314AF3"/>
    <w:rsid w:val="003153DD"/>
    <w:rsid w:val="0031624A"/>
    <w:rsid w:val="00316677"/>
    <w:rsid w:val="00317FC3"/>
    <w:rsid w:val="003202CA"/>
    <w:rsid w:val="003217B1"/>
    <w:rsid w:val="0032315C"/>
    <w:rsid w:val="003232AE"/>
    <w:rsid w:val="0032434D"/>
    <w:rsid w:val="00324912"/>
    <w:rsid w:val="00325C5A"/>
    <w:rsid w:val="00325DA7"/>
    <w:rsid w:val="00325F72"/>
    <w:rsid w:val="00326384"/>
    <w:rsid w:val="00326585"/>
    <w:rsid w:val="00326BC9"/>
    <w:rsid w:val="00326D36"/>
    <w:rsid w:val="00326F45"/>
    <w:rsid w:val="003271B1"/>
    <w:rsid w:val="0032729A"/>
    <w:rsid w:val="0032743A"/>
    <w:rsid w:val="0032750C"/>
    <w:rsid w:val="00327A86"/>
    <w:rsid w:val="00331272"/>
    <w:rsid w:val="003314C9"/>
    <w:rsid w:val="00331695"/>
    <w:rsid w:val="003321F5"/>
    <w:rsid w:val="003336C6"/>
    <w:rsid w:val="00333737"/>
    <w:rsid w:val="00333EB7"/>
    <w:rsid w:val="00334886"/>
    <w:rsid w:val="00334902"/>
    <w:rsid w:val="0033519E"/>
    <w:rsid w:val="003351B6"/>
    <w:rsid w:val="003357FC"/>
    <w:rsid w:val="00335890"/>
    <w:rsid w:val="00335B0B"/>
    <w:rsid w:val="00336D13"/>
    <w:rsid w:val="0033796B"/>
    <w:rsid w:val="00340298"/>
    <w:rsid w:val="0034057C"/>
    <w:rsid w:val="00340F24"/>
    <w:rsid w:val="00343E36"/>
    <w:rsid w:val="00344DD6"/>
    <w:rsid w:val="003464BA"/>
    <w:rsid w:val="003467F0"/>
    <w:rsid w:val="00346D01"/>
    <w:rsid w:val="003474EF"/>
    <w:rsid w:val="00347E5A"/>
    <w:rsid w:val="00350288"/>
    <w:rsid w:val="00351A11"/>
    <w:rsid w:val="003527E5"/>
    <w:rsid w:val="00352FDB"/>
    <w:rsid w:val="00354821"/>
    <w:rsid w:val="00355D05"/>
    <w:rsid w:val="003569AD"/>
    <w:rsid w:val="00356B99"/>
    <w:rsid w:val="00356BB8"/>
    <w:rsid w:val="00357AE0"/>
    <w:rsid w:val="00357F43"/>
    <w:rsid w:val="00361403"/>
    <w:rsid w:val="003626EB"/>
    <w:rsid w:val="00362A7F"/>
    <w:rsid w:val="003635EE"/>
    <w:rsid w:val="003639C2"/>
    <w:rsid w:val="00365E5F"/>
    <w:rsid w:val="00366A27"/>
    <w:rsid w:val="003672AD"/>
    <w:rsid w:val="0036752A"/>
    <w:rsid w:val="00370C8D"/>
    <w:rsid w:val="0037123A"/>
    <w:rsid w:val="0037192C"/>
    <w:rsid w:val="00371EF6"/>
    <w:rsid w:val="00372868"/>
    <w:rsid w:val="00372E79"/>
    <w:rsid w:val="00373F06"/>
    <w:rsid w:val="00375BE6"/>
    <w:rsid w:val="00376AED"/>
    <w:rsid w:val="003773D6"/>
    <w:rsid w:val="00380712"/>
    <w:rsid w:val="00380B31"/>
    <w:rsid w:val="00380D50"/>
    <w:rsid w:val="003815FB"/>
    <w:rsid w:val="00382C13"/>
    <w:rsid w:val="00384410"/>
    <w:rsid w:val="00385109"/>
    <w:rsid w:val="0038564E"/>
    <w:rsid w:val="00385EE5"/>
    <w:rsid w:val="00386F63"/>
    <w:rsid w:val="0038702D"/>
    <w:rsid w:val="00392AB4"/>
    <w:rsid w:val="003939BD"/>
    <w:rsid w:val="00393B90"/>
    <w:rsid w:val="00393EFC"/>
    <w:rsid w:val="003942AC"/>
    <w:rsid w:val="00395D29"/>
    <w:rsid w:val="00395FE6"/>
    <w:rsid w:val="0039607F"/>
    <w:rsid w:val="00397F18"/>
    <w:rsid w:val="003A07B9"/>
    <w:rsid w:val="003A1395"/>
    <w:rsid w:val="003A1573"/>
    <w:rsid w:val="003A174D"/>
    <w:rsid w:val="003A1E17"/>
    <w:rsid w:val="003A2FD5"/>
    <w:rsid w:val="003A3BA9"/>
    <w:rsid w:val="003A3F9B"/>
    <w:rsid w:val="003A4569"/>
    <w:rsid w:val="003A5516"/>
    <w:rsid w:val="003A60BE"/>
    <w:rsid w:val="003A6C51"/>
    <w:rsid w:val="003A7C9B"/>
    <w:rsid w:val="003A7DF8"/>
    <w:rsid w:val="003B075C"/>
    <w:rsid w:val="003B0A41"/>
    <w:rsid w:val="003B0AF9"/>
    <w:rsid w:val="003B0B9D"/>
    <w:rsid w:val="003B0E96"/>
    <w:rsid w:val="003B1E1F"/>
    <w:rsid w:val="003B21FF"/>
    <w:rsid w:val="003B387F"/>
    <w:rsid w:val="003B401A"/>
    <w:rsid w:val="003B56CF"/>
    <w:rsid w:val="003B5DAF"/>
    <w:rsid w:val="003B6AE4"/>
    <w:rsid w:val="003B71A3"/>
    <w:rsid w:val="003C03EC"/>
    <w:rsid w:val="003C1947"/>
    <w:rsid w:val="003C1D42"/>
    <w:rsid w:val="003C2027"/>
    <w:rsid w:val="003C2745"/>
    <w:rsid w:val="003C2FDF"/>
    <w:rsid w:val="003C34A0"/>
    <w:rsid w:val="003C416E"/>
    <w:rsid w:val="003C4BCD"/>
    <w:rsid w:val="003C6695"/>
    <w:rsid w:val="003C75F0"/>
    <w:rsid w:val="003D0311"/>
    <w:rsid w:val="003D0784"/>
    <w:rsid w:val="003D0849"/>
    <w:rsid w:val="003D1488"/>
    <w:rsid w:val="003D233B"/>
    <w:rsid w:val="003D237F"/>
    <w:rsid w:val="003D2846"/>
    <w:rsid w:val="003D3D30"/>
    <w:rsid w:val="003D3F63"/>
    <w:rsid w:val="003D47F5"/>
    <w:rsid w:val="003D4A56"/>
    <w:rsid w:val="003D565F"/>
    <w:rsid w:val="003E0470"/>
    <w:rsid w:val="003E0DB9"/>
    <w:rsid w:val="003E3010"/>
    <w:rsid w:val="003E3861"/>
    <w:rsid w:val="003E3B77"/>
    <w:rsid w:val="003E435D"/>
    <w:rsid w:val="003E43AE"/>
    <w:rsid w:val="003E49E3"/>
    <w:rsid w:val="003E57E1"/>
    <w:rsid w:val="003E6F0F"/>
    <w:rsid w:val="003E7072"/>
    <w:rsid w:val="003E7FB2"/>
    <w:rsid w:val="003F0219"/>
    <w:rsid w:val="003F0735"/>
    <w:rsid w:val="003F1036"/>
    <w:rsid w:val="003F1794"/>
    <w:rsid w:val="003F2600"/>
    <w:rsid w:val="003F2A70"/>
    <w:rsid w:val="003F2D26"/>
    <w:rsid w:val="003F3046"/>
    <w:rsid w:val="003F3068"/>
    <w:rsid w:val="003F5184"/>
    <w:rsid w:val="003F61CA"/>
    <w:rsid w:val="003F7FEF"/>
    <w:rsid w:val="0040061C"/>
    <w:rsid w:val="004015B7"/>
    <w:rsid w:val="004019E0"/>
    <w:rsid w:val="004024CD"/>
    <w:rsid w:val="00403B76"/>
    <w:rsid w:val="00403E32"/>
    <w:rsid w:val="004041F0"/>
    <w:rsid w:val="004044E1"/>
    <w:rsid w:val="00404FE7"/>
    <w:rsid w:val="00406B46"/>
    <w:rsid w:val="00406BF4"/>
    <w:rsid w:val="00406EDA"/>
    <w:rsid w:val="004076DF"/>
    <w:rsid w:val="00407F91"/>
    <w:rsid w:val="00411BDC"/>
    <w:rsid w:val="0041212A"/>
    <w:rsid w:val="00412873"/>
    <w:rsid w:val="00414AA7"/>
    <w:rsid w:val="00415E38"/>
    <w:rsid w:val="0041691F"/>
    <w:rsid w:val="004172E8"/>
    <w:rsid w:val="00420E1E"/>
    <w:rsid w:val="00421001"/>
    <w:rsid w:val="004215F7"/>
    <w:rsid w:val="00421F30"/>
    <w:rsid w:val="00422216"/>
    <w:rsid w:val="00422B2C"/>
    <w:rsid w:val="0042350E"/>
    <w:rsid w:val="00423936"/>
    <w:rsid w:val="00424875"/>
    <w:rsid w:val="00426BB6"/>
    <w:rsid w:val="00426DAD"/>
    <w:rsid w:val="00427620"/>
    <w:rsid w:val="004310DE"/>
    <w:rsid w:val="00431604"/>
    <w:rsid w:val="004318EC"/>
    <w:rsid w:val="00431FCC"/>
    <w:rsid w:val="00432891"/>
    <w:rsid w:val="00432A59"/>
    <w:rsid w:val="00432D7D"/>
    <w:rsid w:val="00434897"/>
    <w:rsid w:val="004349A9"/>
    <w:rsid w:val="00436098"/>
    <w:rsid w:val="00436707"/>
    <w:rsid w:val="00436733"/>
    <w:rsid w:val="00437696"/>
    <w:rsid w:val="00437D79"/>
    <w:rsid w:val="004412DE"/>
    <w:rsid w:val="004415F6"/>
    <w:rsid w:val="00441927"/>
    <w:rsid w:val="00443182"/>
    <w:rsid w:val="00443E71"/>
    <w:rsid w:val="004441DC"/>
    <w:rsid w:val="00445C2C"/>
    <w:rsid w:val="00446A35"/>
    <w:rsid w:val="00446C55"/>
    <w:rsid w:val="00447AC6"/>
    <w:rsid w:val="00447BBE"/>
    <w:rsid w:val="00451458"/>
    <w:rsid w:val="00452823"/>
    <w:rsid w:val="00452EA4"/>
    <w:rsid w:val="004547F1"/>
    <w:rsid w:val="00454E2B"/>
    <w:rsid w:val="00455F83"/>
    <w:rsid w:val="004563D8"/>
    <w:rsid w:val="00456937"/>
    <w:rsid w:val="004569CF"/>
    <w:rsid w:val="0046090E"/>
    <w:rsid w:val="00460CC8"/>
    <w:rsid w:val="00461806"/>
    <w:rsid w:val="00461E30"/>
    <w:rsid w:val="00462018"/>
    <w:rsid w:val="004633DC"/>
    <w:rsid w:val="00463CD0"/>
    <w:rsid w:val="00464821"/>
    <w:rsid w:val="00465797"/>
    <w:rsid w:val="004658FA"/>
    <w:rsid w:val="004663F8"/>
    <w:rsid w:val="0046641B"/>
    <w:rsid w:val="00467547"/>
    <w:rsid w:val="00467BD8"/>
    <w:rsid w:val="00467C41"/>
    <w:rsid w:val="00470036"/>
    <w:rsid w:val="00470ABD"/>
    <w:rsid w:val="00472348"/>
    <w:rsid w:val="00472964"/>
    <w:rsid w:val="004744CA"/>
    <w:rsid w:val="00475403"/>
    <w:rsid w:val="00475783"/>
    <w:rsid w:val="00475F23"/>
    <w:rsid w:val="00476324"/>
    <w:rsid w:val="00476AF6"/>
    <w:rsid w:val="004770BA"/>
    <w:rsid w:val="004824E5"/>
    <w:rsid w:val="004825BB"/>
    <w:rsid w:val="004844F4"/>
    <w:rsid w:val="00484579"/>
    <w:rsid w:val="004853CC"/>
    <w:rsid w:val="00485F36"/>
    <w:rsid w:val="00486601"/>
    <w:rsid w:val="004869CB"/>
    <w:rsid w:val="00492656"/>
    <w:rsid w:val="00492EFC"/>
    <w:rsid w:val="004938D9"/>
    <w:rsid w:val="00494C13"/>
    <w:rsid w:val="00495EF3"/>
    <w:rsid w:val="0049699A"/>
    <w:rsid w:val="00497AA6"/>
    <w:rsid w:val="00497AB3"/>
    <w:rsid w:val="004A00AB"/>
    <w:rsid w:val="004A0AC4"/>
    <w:rsid w:val="004A2124"/>
    <w:rsid w:val="004A3EDD"/>
    <w:rsid w:val="004A4332"/>
    <w:rsid w:val="004A4354"/>
    <w:rsid w:val="004A48A9"/>
    <w:rsid w:val="004A5119"/>
    <w:rsid w:val="004A5788"/>
    <w:rsid w:val="004A6C35"/>
    <w:rsid w:val="004A70C7"/>
    <w:rsid w:val="004A75B0"/>
    <w:rsid w:val="004B0EE2"/>
    <w:rsid w:val="004B0F1E"/>
    <w:rsid w:val="004B103A"/>
    <w:rsid w:val="004B1A95"/>
    <w:rsid w:val="004B2688"/>
    <w:rsid w:val="004B27EF"/>
    <w:rsid w:val="004B3158"/>
    <w:rsid w:val="004B3397"/>
    <w:rsid w:val="004B33A7"/>
    <w:rsid w:val="004B3999"/>
    <w:rsid w:val="004B4A9D"/>
    <w:rsid w:val="004B4B71"/>
    <w:rsid w:val="004B5212"/>
    <w:rsid w:val="004B5268"/>
    <w:rsid w:val="004B53B2"/>
    <w:rsid w:val="004B60C8"/>
    <w:rsid w:val="004B633E"/>
    <w:rsid w:val="004B6AFF"/>
    <w:rsid w:val="004B7673"/>
    <w:rsid w:val="004B784D"/>
    <w:rsid w:val="004B7D13"/>
    <w:rsid w:val="004C011B"/>
    <w:rsid w:val="004C0771"/>
    <w:rsid w:val="004C1309"/>
    <w:rsid w:val="004C19C2"/>
    <w:rsid w:val="004C22AA"/>
    <w:rsid w:val="004C35D1"/>
    <w:rsid w:val="004C3C23"/>
    <w:rsid w:val="004C4717"/>
    <w:rsid w:val="004C5A61"/>
    <w:rsid w:val="004C5CE8"/>
    <w:rsid w:val="004C7961"/>
    <w:rsid w:val="004C7D6C"/>
    <w:rsid w:val="004D0CFA"/>
    <w:rsid w:val="004D19FD"/>
    <w:rsid w:val="004D1B6B"/>
    <w:rsid w:val="004D241D"/>
    <w:rsid w:val="004D276C"/>
    <w:rsid w:val="004D3CC4"/>
    <w:rsid w:val="004D5515"/>
    <w:rsid w:val="004D5B31"/>
    <w:rsid w:val="004D633E"/>
    <w:rsid w:val="004D7903"/>
    <w:rsid w:val="004E0549"/>
    <w:rsid w:val="004E05F3"/>
    <w:rsid w:val="004E1490"/>
    <w:rsid w:val="004E53F4"/>
    <w:rsid w:val="004E66F3"/>
    <w:rsid w:val="004E69BA"/>
    <w:rsid w:val="004E6BE8"/>
    <w:rsid w:val="004E7D47"/>
    <w:rsid w:val="004F26CF"/>
    <w:rsid w:val="004F2F52"/>
    <w:rsid w:val="004F37CC"/>
    <w:rsid w:val="004F39A7"/>
    <w:rsid w:val="004F485D"/>
    <w:rsid w:val="004F7006"/>
    <w:rsid w:val="004F7873"/>
    <w:rsid w:val="004F7ECF"/>
    <w:rsid w:val="005009DB"/>
    <w:rsid w:val="005019E2"/>
    <w:rsid w:val="00502C25"/>
    <w:rsid w:val="00503E87"/>
    <w:rsid w:val="00504C4B"/>
    <w:rsid w:val="00504C66"/>
    <w:rsid w:val="005054F4"/>
    <w:rsid w:val="00505577"/>
    <w:rsid w:val="00505931"/>
    <w:rsid w:val="005078AD"/>
    <w:rsid w:val="00510BBE"/>
    <w:rsid w:val="00510DF7"/>
    <w:rsid w:val="00512543"/>
    <w:rsid w:val="00512584"/>
    <w:rsid w:val="00513188"/>
    <w:rsid w:val="005131B8"/>
    <w:rsid w:val="00513C6B"/>
    <w:rsid w:val="00514274"/>
    <w:rsid w:val="00515B60"/>
    <w:rsid w:val="00515DD3"/>
    <w:rsid w:val="0051689A"/>
    <w:rsid w:val="00517163"/>
    <w:rsid w:val="0051788D"/>
    <w:rsid w:val="00521A6D"/>
    <w:rsid w:val="00521B49"/>
    <w:rsid w:val="00525430"/>
    <w:rsid w:val="005264D6"/>
    <w:rsid w:val="00526C0F"/>
    <w:rsid w:val="0052755E"/>
    <w:rsid w:val="00530FF0"/>
    <w:rsid w:val="00531202"/>
    <w:rsid w:val="0053126F"/>
    <w:rsid w:val="0053152B"/>
    <w:rsid w:val="0053162A"/>
    <w:rsid w:val="00531F55"/>
    <w:rsid w:val="005321AE"/>
    <w:rsid w:val="00533A94"/>
    <w:rsid w:val="00534C13"/>
    <w:rsid w:val="00534F8C"/>
    <w:rsid w:val="005350C4"/>
    <w:rsid w:val="005364B0"/>
    <w:rsid w:val="005365A2"/>
    <w:rsid w:val="00536885"/>
    <w:rsid w:val="00536CBA"/>
    <w:rsid w:val="00537CCA"/>
    <w:rsid w:val="00542973"/>
    <w:rsid w:val="00543AFF"/>
    <w:rsid w:val="00544010"/>
    <w:rsid w:val="0054461A"/>
    <w:rsid w:val="00544AD9"/>
    <w:rsid w:val="00545279"/>
    <w:rsid w:val="0054562E"/>
    <w:rsid w:val="005456C3"/>
    <w:rsid w:val="00545E25"/>
    <w:rsid w:val="00546652"/>
    <w:rsid w:val="00547DC1"/>
    <w:rsid w:val="00547E6E"/>
    <w:rsid w:val="00550CD6"/>
    <w:rsid w:val="00552516"/>
    <w:rsid w:val="005525E8"/>
    <w:rsid w:val="00552B68"/>
    <w:rsid w:val="00556EAC"/>
    <w:rsid w:val="00560507"/>
    <w:rsid w:val="00560B08"/>
    <w:rsid w:val="00560BC9"/>
    <w:rsid w:val="00560C51"/>
    <w:rsid w:val="005614C4"/>
    <w:rsid w:val="00564018"/>
    <w:rsid w:val="005647A4"/>
    <w:rsid w:val="00564B34"/>
    <w:rsid w:val="00565B2F"/>
    <w:rsid w:val="00565EAF"/>
    <w:rsid w:val="00565FF5"/>
    <w:rsid w:val="00566056"/>
    <w:rsid w:val="00566586"/>
    <w:rsid w:val="00566EF6"/>
    <w:rsid w:val="00567D29"/>
    <w:rsid w:val="00567E66"/>
    <w:rsid w:val="00570624"/>
    <w:rsid w:val="00570CDB"/>
    <w:rsid w:val="00570E7E"/>
    <w:rsid w:val="00571A31"/>
    <w:rsid w:val="00573916"/>
    <w:rsid w:val="00573E81"/>
    <w:rsid w:val="00574031"/>
    <w:rsid w:val="00574236"/>
    <w:rsid w:val="00574B53"/>
    <w:rsid w:val="00575E46"/>
    <w:rsid w:val="005772DA"/>
    <w:rsid w:val="005808DC"/>
    <w:rsid w:val="00581945"/>
    <w:rsid w:val="005822DA"/>
    <w:rsid w:val="00582782"/>
    <w:rsid w:val="00582A6F"/>
    <w:rsid w:val="005839B1"/>
    <w:rsid w:val="00584E8F"/>
    <w:rsid w:val="005855BF"/>
    <w:rsid w:val="00585AC8"/>
    <w:rsid w:val="00586331"/>
    <w:rsid w:val="005873FC"/>
    <w:rsid w:val="005876DA"/>
    <w:rsid w:val="00590598"/>
    <w:rsid w:val="00590C5E"/>
    <w:rsid w:val="00591CD2"/>
    <w:rsid w:val="005921F0"/>
    <w:rsid w:val="005928F9"/>
    <w:rsid w:val="00594C8A"/>
    <w:rsid w:val="00595661"/>
    <w:rsid w:val="005958DA"/>
    <w:rsid w:val="005960A3"/>
    <w:rsid w:val="005961E3"/>
    <w:rsid w:val="005968F3"/>
    <w:rsid w:val="00597066"/>
    <w:rsid w:val="00597D88"/>
    <w:rsid w:val="005A01D9"/>
    <w:rsid w:val="005A040F"/>
    <w:rsid w:val="005A1C14"/>
    <w:rsid w:val="005A211A"/>
    <w:rsid w:val="005A2676"/>
    <w:rsid w:val="005A26B6"/>
    <w:rsid w:val="005A2718"/>
    <w:rsid w:val="005A2BF8"/>
    <w:rsid w:val="005A2E9B"/>
    <w:rsid w:val="005A3038"/>
    <w:rsid w:val="005A374D"/>
    <w:rsid w:val="005A3D0E"/>
    <w:rsid w:val="005A43FC"/>
    <w:rsid w:val="005A4B6F"/>
    <w:rsid w:val="005A5293"/>
    <w:rsid w:val="005A5955"/>
    <w:rsid w:val="005A7933"/>
    <w:rsid w:val="005A7CFD"/>
    <w:rsid w:val="005B0040"/>
    <w:rsid w:val="005B0071"/>
    <w:rsid w:val="005B0759"/>
    <w:rsid w:val="005B1C6A"/>
    <w:rsid w:val="005B32EE"/>
    <w:rsid w:val="005B336C"/>
    <w:rsid w:val="005B4A0D"/>
    <w:rsid w:val="005B55B4"/>
    <w:rsid w:val="005B6860"/>
    <w:rsid w:val="005B6BDF"/>
    <w:rsid w:val="005B6CEF"/>
    <w:rsid w:val="005B7F09"/>
    <w:rsid w:val="005C00ED"/>
    <w:rsid w:val="005C12AF"/>
    <w:rsid w:val="005C149D"/>
    <w:rsid w:val="005C2B5D"/>
    <w:rsid w:val="005C34CC"/>
    <w:rsid w:val="005C56E5"/>
    <w:rsid w:val="005C62EC"/>
    <w:rsid w:val="005C7DD7"/>
    <w:rsid w:val="005D0306"/>
    <w:rsid w:val="005D056A"/>
    <w:rsid w:val="005D0DF0"/>
    <w:rsid w:val="005D1738"/>
    <w:rsid w:val="005D29C9"/>
    <w:rsid w:val="005D3E48"/>
    <w:rsid w:val="005D6DB6"/>
    <w:rsid w:val="005E0888"/>
    <w:rsid w:val="005E0DAA"/>
    <w:rsid w:val="005E1768"/>
    <w:rsid w:val="005E4394"/>
    <w:rsid w:val="005E591C"/>
    <w:rsid w:val="005E61AF"/>
    <w:rsid w:val="005E6A22"/>
    <w:rsid w:val="005E7798"/>
    <w:rsid w:val="005F0975"/>
    <w:rsid w:val="005F0D7E"/>
    <w:rsid w:val="005F202B"/>
    <w:rsid w:val="005F279F"/>
    <w:rsid w:val="005F49FF"/>
    <w:rsid w:val="005F5E6D"/>
    <w:rsid w:val="005F6AB6"/>
    <w:rsid w:val="005F7394"/>
    <w:rsid w:val="006007A4"/>
    <w:rsid w:val="00600F4A"/>
    <w:rsid w:val="0060376D"/>
    <w:rsid w:val="00605E2B"/>
    <w:rsid w:val="00606CDB"/>
    <w:rsid w:val="00607DF8"/>
    <w:rsid w:val="00610342"/>
    <w:rsid w:val="00611466"/>
    <w:rsid w:val="006125CA"/>
    <w:rsid w:val="006131AD"/>
    <w:rsid w:val="006132D1"/>
    <w:rsid w:val="006134D7"/>
    <w:rsid w:val="00613649"/>
    <w:rsid w:val="00613E60"/>
    <w:rsid w:val="006140D9"/>
    <w:rsid w:val="00614552"/>
    <w:rsid w:val="00615832"/>
    <w:rsid w:val="00615983"/>
    <w:rsid w:val="00615B19"/>
    <w:rsid w:val="00615C1A"/>
    <w:rsid w:val="00616B66"/>
    <w:rsid w:val="006175A9"/>
    <w:rsid w:val="0062008B"/>
    <w:rsid w:val="00620348"/>
    <w:rsid w:val="006209A0"/>
    <w:rsid w:val="00620CB1"/>
    <w:rsid w:val="00620FD0"/>
    <w:rsid w:val="00621FB0"/>
    <w:rsid w:val="00622369"/>
    <w:rsid w:val="00622A3A"/>
    <w:rsid w:val="00622DE9"/>
    <w:rsid w:val="0062530E"/>
    <w:rsid w:val="00625CDE"/>
    <w:rsid w:val="00627D0F"/>
    <w:rsid w:val="006313EB"/>
    <w:rsid w:val="00631F77"/>
    <w:rsid w:val="00632EF9"/>
    <w:rsid w:val="00633071"/>
    <w:rsid w:val="006330D6"/>
    <w:rsid w:val="00633AD6"/>
    <w:rsid w:val="00635417"/>
    <w:rsid w:val="00637A43"/>
    <w:rsid w:val="00640954"/>
    <w:rsid w:val="00641E83"/>
    <w:rsid w:val="00642430"/>
    <w:rsid w:val="00644673"/>
    <w:rsid w:val="0064507F"/>
    <w:rsid w:val="0064535C"/>
    <w:rsid w:val="0064671B"/>
    <w:rsid w:val="00647392"/>
    <w:rsid w:val="0064788F"/>
    <w:rsid w:val="006510CC"/>
    <w:rsid w:val="00652488"/>
    <w:rsid w:val="00652BC2"/>
    <w:rsid w:val="00653082"/>
    <w:rsid w:val="0065447E"/>
    <w:rsid w:val="0065511B"/>
    <w:rsid w:val="00655E5E"/>
    <w:rsid w:val="006600D4"/>
    <w:rsid w:val="00660478"/>
    <w:rsid w:val="00660920"/>
    <w:rsid w:val="00661100"/>
    <w:rsid w:val="00661657"/>
    <w:rsid w:val="0066256F"/>
    <w:rsid w:val="0066305C"/>
    <w:rsid w:val="006636B1"/>
    <w:rsid w:val="00664ED0"/>
    <w:rsid w:val="00665234"/>
    <w:rsid w:val="00665EDD"/>
    <w:rsid w:val="00666272"/>
    <w:rsid w:val="00666E07"/>
    <w:rsid w:val="00667213"/>
    <w:rsid w:val="00667A4E"/>
    <w:rsid w:val="00667C1B"/>
    <w:rsid w:val="00667E99"/>
    <w:rsid w:val="0067001B"/>
    <w:rsid w:val="00670C29"/>
    <w:rsid w:val="006730E2"/>
    <w:rsid w:val="00673E89"/>
    <w:rsid w:val="00676AB1"/>
    <w:rsid w:val="00676B17"/>
    <w:rsid w:val="006778D9"/>
    <w:rsid w:val="00684805"/>
    <w:rsid w:val="0068498C"/>
    <w:rsid w:val="0068544A"/>
    <w:rsid w:val="00686A1E"/>
    <w:rsid w:val="00687B0C"/>
    <w:rsid w:val="00691507"/>
    <w:rsid w:val="006919CF"/>
    <w:rsid w:val="0069254E"/>
    <w:rsid w:val="00692B27"/>
    <w:rsid w:val="00693729"/>
    <w:rsid w:val="0069393E"/>
    <w:rsid w:val="00693EE6"/>
    <w:rsid w:val="0069459B"/>
    <w:rsid w:val="00694BAE"/>
    <w:rsid w:val="00694CA9"/>
    <w:rsid w:val="006952EC"/>
    <w:rsid w:val="006962A6"/>
    <w:rsid w:val="00696B6A"/>
    <w:rsid w:val="00696B8F"/>
    <w:rsid w:val="0069740F"/>
    <w:rsid w:val="006A0AC2"/>
    <w:rsid w:val="006A0EF0"/>
    <w:rsid w:val="006A1B83"/>
    <w:rsid w:val="006A21A8"/>
    <w:rsid w:val="006A22CC"/>
    <w:rsid w:val="006A2B76"/>
    <w:rsid w:val="006A2C61"/>
    <w:rsid w:val="006A2C64"/>
    <w:rsid w:val="006A2D61"/>
    <w:rsid w:val="006A3605"/>
    <w:rsid w:val="006A37E0"/>
    <w:rsid w:val="006A4618"/>
    <w:rsid w:val="006A512A"/>
    <w:rsid w:val="006A6890"/>
    <w:rsid w:val="006A7783"/>
    <w:rsid w:val="006A7A23"/>
    <w:rsid w:val="006A7E8B"/>
    <w:rsid w:val="006B0926"/>
    <w:rsid w:val="006B189F"/>
    <w:rsid w:val="006B1A72"/>
    <w:rsid w:val="006B1B50"/>
    <w:rsid w:val="006B1C3C"/>
    <w:rsid w:val="006B1E33"/>
    <w:rsid w:val="006B38CD"/>
    <w:rsid w:val="006B3BCE"/>
    <w:rsid w:val="006B3F04"/>
    <w:rsid w:val="006B5839"/>
    <w:rsid w:val="006B5C2F"/>
    <w:rsid w:val="006B6EDA"/>
    <w:rsid w:val="006C0BAE"/>
    <w:rsid w:val="006C1155"/>
    <w:rsid w:val="006C14A0"/>
    <w:rsid w:val="006C18EA"/>
    <w:rsid w:val="006C2025"/>
    <w:rsid w:val="006C217E"/>
    <w:rsid w:val="006C4D65"/>
    <w:rsid w:val="006C53F7"/>
    <w:rsid w:val="006C60E7"/>
    <w:rsid w:val="006C648F"/>
    <w:rsid w:val="006C6C3C"/>
    <w:rsid w:val="006C7124"/>
    <w:rsid w:val="006C7787"/>
    <w:rsid w:val="006C788F"/>
    <w:rsid w:val="006D038C"/>
    <w:rsid w:val="006D0943"/>
    <w:rsid w:val="006D0A15"/>
    <w:rsid w:val="006D220A"/>
    <w:rsid w:val="006D22A1"/>
    <w:rsid w:val="006D34B4"/>
    <w:rsid w:val="006D3646"/>
    <w:rsid w:val="006D422E"/>
    <w:rsid w:val="006D485B"/>
    <w:rsid w:val="006D4903"/>
    <w:rsid w:val="006D65B8"/>
    <w:rsid w:val="006D7DE3"/>
    <w:rsid w:val="006D7EE1"/>
    <w:rsid w:val="006E0E89"/>
    <w:rsid w:val="006E1141"/>
    <w:rsid w:val="006E18BC"/>
    <w:rsid w:val="006E1D34"/>
    <w:rsid w:val="006E30CB"/>
    <w:rsid w:val="006E502C"/>
    <w:rsid w:val="006E67A9"/>
    <w:rsid w:val="006F0FA3"/>
    <w:rsid w:val="006F1D8F"/>
    <w:rsid w:val="006F1EED"/>
    <w:rsid w:val="006F594A"/>
    <w:rsid w:val="006F619F"/>
    <w:rsid w:val="006F647E"/>
    <w:rsid w:val="006F650F"/>
    <w:rsid w:val="006F6798"/>
    <w:rsid w:val="006F70E5"/>
    <w:rsid w:val="007008C7"/>
    <w:rsid w:val="00700BB6"/>
    <w:rsid w:val="007016CB"/>
    <w:rsid w:val="007021A1"/>
    <w:rsid w:val="00702273"/>
    <w:rsid w:val="00702819"/>
    <w:rsid w:val="00705592"/>
    <w:rsid w:val="00705D2B"/>
    <w:rsid w:val="0070645E"/>
    <w:rsid w:val="00706A44"/>
    <w:rsid w:val="00707535"/>
    <w:rsid w:val="00707DB7"/>
    <w:rsid w:val="00707E72"/>
    <w:rsid w:val="00710637"/>
    <w:rsid w:val="007116BB"/>
    <w:rsid w:val="00712B22"/>
    <w:rsid w:val="007143A4"/>
    <w:rsid w:val="0071481F"/>
    <w:rsid w:val="007166A1"/>
    <w:rsid w:val="0072002F"/>
    <w:rsid w:val="007203C2"/>
    <w:rsid w:val="00720B33"/>
    <w:rsid w:val="00720FC3"/>
    <w:rsid w:val="00721D3E"/>
    <w:rsid w:val="0072252B"/>
    <w:rsid w:val="007232E8"/>
    <w:rsid w:val="00723F46"/>
    <w:rsid w:val="00724022"/>
    <w:rsid w:val="007244C8"/>
    <w:rsid w:val="00724FC9"/>
    <w:rsid w:val="00725B85"/>
    <w:rsid w:val="00725E45"/>
    <w:rsid w:val="00726C9B"/>
    <w:rsid w:val="00726D8C"/>
    <w:rsid w:val="0072739C"/>
    <w:rsid w:val="007273A9"/>
    <w:rsid w:val="007315D9"/>
    <w:rsid w:val="00731BA6"/>
    <w:rsid w:val="00731C63"/>
    <w:rsid w:val="00733D13"/>
    <w:rsid w:val="007352A6"/>
    <w:rsid w:val="007354AC"/>
    <w:rsid w:val="00736771"/>
    <w:rsid w:val="00742E4B"/>
    <w:rsid w:val="0074468C"/>
    <w:rsid w:val="00746F96"/>
    <w:rsid w:val="0075131B"/>
    <w:rsid w:val="0075196A"/>
    <w:rsid w:val="0075213C"/>
    <w:rsid w:val="0075252D"/>
    <w:rsid w:val="00752FFD"/>
    <w:rsid w:val="007532FE"/>
    <w:rsid w:val="00753CB5"/>
    <w:rsid w:val="00753CEE"/>
    <w:rsid w:val="00754A6C"/>
    <w:rsid w:val="00754BF2"/>
    <w:rsid w:val="00755E61"/>
    <w:rsid w:val="00756F46"/>
    <w:rsid w:val="007576C8"/>
    <w:rsid w:val="00757A4E"/>
    <w:rsid w:val="0076064D"/>
    <w:rsid w:val="00760923"/>
    <w:rsid w:val="00762019"/>
    <w:rsid w:val="0076246D"/>
    <w:rsid w:val="00762CD4"/>
    <w:rsid w:val="00764085"/>
    <w:rsid w:val="00764DBC"/>
    <w:rsid w:val="007657FC"/>
    <w:rsid w:val="00766181"/>
    <w:rsid w:val="0076625C"/>
    <w:rsid w:val="00766857"/>
    <w:rsid w:val="007668AA"/>
    <w:rsid w:val="0077207C"/>
    <w:rsid w:val="00772429"/>
    <w:rsid w:val="007756E8"/>
    <w:rsid w:val="00775AFF"/>
    <w:rsid w:val="00775C7B"/>
    <w:rsid w:val="0077665A"/>
    <w:rsid w:val="0077690F"/>
    <w:rsid w:val="00777BEA"/>
    <w:rsid w:val="007813E5"/>
    <w:rsid w:val="007817B7"/>
    <w:rsid w:val="00781B81"/>
    <w:rsid w:val="00781CCF"/>
    <w:rsid w:val="00781CE3"/>
    <w:rsid w:val="00782221"/>
    <w:rsid w:val="00783297"/>
    <w:rsid w:val="00783E96"/>
    <w:rsid w:val="0078407F"/>
    <w:rsid w:val="007840D8"/>
    <w:rsid w:val="00784A87"/>
    <w:rsid w:val="007854E3"/>
    <w:rsid w:val="00785F56"/>
    <w:rsid w:val="007868B0"/>
    <w:rsid w:val="00787217"/>
    <w:rsid w:val="007876FB"/>
    <w:rsid w:val="007877D3"/>
    <w:rsid w:val="00787838"/>
    <w:rsid w:val="00787E1C"/>
    <w:rsid w:val="00790339"/>
    <w:rsid w:val="007906F8"/>
    <w:rsid w:val="007909F8"/>
    <w:rsid w:val="00790D09"/>
    <w:rsid w:val="007924BE"/>
    <w:rsid w:val="00792EFE"/>
    <w:rsid w:val="00793105"/>
    <w:rsid w:val="0079466A"/>
    <w:rsid w:val="00794A41"/>
    <w:rsid w:val="00794B3A"/>
    <w:rsid w:val="00795F4C"/>
    <w:rsid w:val="00796C92"/>
    <w:rsid w:val="00796F95"/>
    <w:rsid w:val="007971CE"/>
    <w:rsid w:val="007A0084"/>
    <w:rsid w:val="007A00FE"/>
    <w:rsid w:val="007A06A6"/>
    <w:rsid w:val="007A08D1"/>
    <w:rsid w:val="007A2618"/>
    <w:rsid w:val="007A2E06"/>
    <w:rsid w:val="007A5A9B"/>
    <w:rsid w:val="007A6ABA"/>
    <w:rsid w:val="007A741F"/>
    <w:rsid w:val="007A7951"/>
    <w:rsid w:val="007B06C3"/>
    <w:rsid w:val="007B0DBB"/>
    <w:rsid w:val="007B1329"/>
    <w:rsid w:val="007B1775"/>
    <w:rsid w:val="007B2471"/>
    <w:rsid w:val="007B288B"/>
    <w:rsid w:val="007B3145"/>
    <w:rsid w:val="007B588C"/>
    <w:rsid w:val="007B64F4"/>
    <w:rsid w:val="007B6561"/>
    <w:rsid w:val="007B65F6"/>
    <w:rsid w:val="007B6870"/>
    <w:rsid w:val="007B7239"/>
    <w:rsid w:val="007B7A12"/>
    <w:rsid w:val="007B7B40"/>
    <w:rsid w:val="007C07E4"/>
    <w:rsid w:val="007C1043"/>
    <w:rsid w:val="007C2B45"/>
    <w:rsid w:val="007C2FD3"/>
    <w:rsid w:val="007C3114"/>
    <w:rsid w:val="007C4F44"/>
    <w:rsid w:val="007C72CD"/>
    <w:rsid w:val="007C7A72"/>
    <w:rsid w:val="007D052D"/>
    <w:rsid w:val="007D09B8"/>
    <w:rsid w:val="007D0FDE"/>
    <w:rsid w:val="007D1142"/>
    <w:rsid w:val="007D21DA"/>
    <w:rsid w:val="007D3C23"/>
    <w:rsid w:val="007D7110"/>
    <w:rsid w:val="007E01EA"/>
    <w:rsid w:val="007E0FD6"/>
    <w:rsid w:val="007E1296"/>
    <w:rsid w:val="007E1525"/>
    <w:rsid w:val="007E2133"/>
    <w:rsid w:val="007E38D8"/>
    <w:rsid w:val="007E391E"/>
    <w:rsid w:val="007E3CD1"/>
    <w:rsid w:val="007E4C49"/>
    <w:rsid w:val="007E5933"/>
    <w:rsid w:val="007E5D56"/>
    <w:rsid w:val="007E73BF"/>
    <w:rsid w:val="007E7462"/>
    <w:rsid w:val="007E7F94"/>
    <w:rsid w:val="007F1FFB"/>
    <w:rsid w:val="007F2F4D"/>
    <w:rsid w:val="007F3FFE"/>
    <w:rsid w:val="007F51F5"/>
    <w:rsid w:val="007F5A32"/>
    <w:rsid w:val="007F5D22"/>
    <w:rsid w:val="007F66DB"/>
    <w:rsid w:val="007F78E5"/>
    <w:rsid w:val="007F798A"/>
    <w:rsid w:val="007F7C16"/>
    <w:rsid w:val="00800480"/>
    <w:rsid w:val="0080094F"/>
    <w:rsid w:val="008010CD"/>
    <w:rsid w:val="00802280"/>
    <w:rsid w:val="0080228D"/>
    <w:rsid w:val="0080416C"/>
    <w:rsid w:val="00804AD9"/>
    <w:rsid w:val="00806147"/>
    <w:rsid w:val="0080673A"/>
    <w:rsid w:val="00806E16"/>
    <w:rsid w:val="00807497"/>
    <w:rsid w:val="008078B1"/>
    <w:rsid w:val="00807ACB"/>
    <w:rsid w:val="0081067C"/>
    <w:rsid w:val="00811067"/>
    <w:rsid w:val="008116D2"/>
    <w:rsid w:val="00811BAA"/>
    <w:rsid w:val="0081346C"/>
    <w:rsid w:val="00813866"/>
    <w:rsid w:val="00814BC0"/>
    <w:rsid w:val="0081506D"/>
    <w:rsid w:val="008156A4"/>
    <w:rsid w:val="008167C0"/>
    <w:rsid w:val="008171E7"/>
    <w:rsid w:val="008176CD"/>
    <w:rsid w:val="00820531"/>
    <w:rsid w:val="00822B7E"/>
    <w:rsid w:val="008252B3"/>
    <w:rsid w:val="00825D3A"/>
    <w:rsid w:val="00826632"/>
    <w:rsid w:val="00826FD0"/>
    <w:rsid w:val="00827753"/>
    <w:rsid w:val="00827BDF"/>
    <w:rsid w:val="00830CF8"/>
    <w:rsid w:val="00831051"/>
    <w:rsid w:val="008313C5"/>
    <w:rsid w:val="008313D0"/>
    <w:rsid w:val="008326EB"/>
    <w:rsid w:val="0083369E"/>
    <w:rsid w:val="00833BB1"/>
    <w:rsid w:val="00834961"/>
    <w:rsid w:val="00840B7A"/>
    <w:rsid w:val="00841DC8"/>
    <w:rsid w:val="00843208"/>
    <w:rsid w:val="0084326D"/>
    <w:rsid w:val="008436F4"/>
    <w:rsid w:val="00845AD6"/>
    <w:rsid w:val="00846150"/>
    <w:rsid w:val="0084710C"/>
    <w:rsid w:val="0085013C"/>
    <w:rsid w:val="0085018F"/>
    <w:rsid w:val="00850340"/>
    <w:rsid w:val="0085232B"/>
    <w:rsid w:val="00852A55"/>
    <w:rsid w:val="008534A6"/>
    <w:rsid w:val="00853D16"/>
    <w:rsid w:val="00854431"/>
    <w:rsid w:val="00855080"/>
    <w:rsid w:val="00856BA5"/>
    <w:rsid w:val="008570D4"/>
    <w:rsid w:val="0085784B"/>
    <w:rsid w:val="00857B7F"/>
    <w:rsid w:val="008617B1"/>
    <w:rsid w:val="00861D02"/>
    <w:rsid w:val="00862768"/>
    <w:rsid w:val="008632F8"/>
    <w:rsid w:val="00864B82"/>
    <w:rsid w:val="00867BDA"/>
    <w:rsid w:val="00867F21"/>
    <w:rsid w:val="00867FC3"/>
    <w:rsid w:val="00870022"/>
    <w:rsid w:val="00870529"/>
    <w:rsid w:val="008705CB"/>
    <w:rsid w:val="00870E1E"/>
    <w:rsid w:val="00872103"/>
    <w:rsid w:val="008728A8"/>
    <w:rsid w:val="00872FC1"/>
    <w:rsid w:val="00873FD4"/>
    <w:rsid w:val="008749B6"/>
    <w:rsid w:val="00874BD5"/>
    <w:rsid w:val="00874DAB"/>
    <w:rsid w:val="00875439"/>
    <w:rsid w:val="00875E5C"/>
    <w:rsid w:val="008769A3"/>
    <w:rsid w:val="0088137E"/>
    <w:rsid w:val="00882513"/>
    <w:rsid w:val="008830D1"/>
    <w:rsid w:val="00884D9A"/>
    <w:rsid w:val="00885AE4"/>
    <w:rsid w:val="00886116"/>
    <w:rsid w:val="0088611B"/>
    <w:rsid w:val="00886289"/>
    <w:rsid w:val="00887FD1"/>
    <w:rsid w:val="00891174"/>
    <w:rsid w:val="008912FC"/>
    <w:rsid w:val="008915BA"/>
    <w:rsid w:val="00895D4E"/>
    <w:rsid w:val="00897BBD"/>
    <w:rsid w:val="00897C60"/>
    <w:rsid w:val="00897CBF"/>
    <w:rsid w:val="008A0731"/>
    <w:rsid w:val="008A0D4E"/>
    <w:rsid w:val="008A14EE"/>
    <w:rsid w:val="008A18F3"/>
    <w:rsid w:val="008A1EE8"/>
    <w:rsid w:val="008A1F3A"/>
    <w:rsid w:val="008A3D74"/>
    <w:rsid w:val="008A401E"/>
    <w:rsid w:val="008A5D80"/>
    <w:rsid w:val="008A66E4"/>
    <w:rsid w:val="008A6CF0"/>
    <w:rsid w:val="008A6EC7"/>
    <w:rsid w:val="008A7069"/>
    <w:rsid w:val="008A73B2"/>
    <w:rsid w:val="008A741C"/>
    <w:rsid w:val="008B0ABD"/>
    <w:rsid w:val="008B0E49"/>
    <w:rsid w:val="008B17AF"/>
    <w:rsid w:val="008B2CFE"/>
    <w:rsid w:val="008B3744"/>
    <w:rsid w:val="008B37FA"/>
    <w:rsid w:val="008B45EA"/>
    <w:rsid w:val="008B4BEB"/>
    <w:rsid w:val="008B4DF9"/>
    <w:rsid w:val="008B626E"/>
    <w:rsid w:val="008B64A6"/>
    <w:rsid w:val="008B6A6E"/>
    <w:rsid w:val="008B6E3E"/>
    <w:rsid w:val="008B79E0"/>
    <w:rsid w:val="008B7B50"/>
    <w:rsid w:val="008C09FE"/>
    <w:rsid w:val="008C1E97"/>
    <w:rsid w:val="008C5318"/>
    <w:rsid w:val="008C5DB6"/>
    <w:rsid w:val="008C6062"/>
    <w:rsid w:val="008C700C"/>
    <w:rsid w:val="008C7F9B"/>
    <w:rsid w:val="008D05CD"/>
    <w:rsid w:val="008D0958"/>
    <w:rsid w:val="008D1322"/>
    <w:rsid w:val="008D2452"/>
    <w:rsid w:val="008D2E1D"/>
    <w:rsid w:val="008D4BC5"/>
    <w:rsid w:val="008D5DFA"/>
    <w:rsid w:val="008D6231"/>
    <w:rsid w:val="008D6866"/>
    <w:rsid w:val="008D710C"/>
    <w:rsid w:val="008D7859"/>
    <w:rsid w:val="008E0317"/>
    <w:rsid w:val="008E14DF"/>
    <w:rsid w:val="008E1988"/>
    <w:rsid w:val="008E1A42"/>
    <w:rsid w:val="008E1ACA"/>
    <w:rsid w:val="008E2202"/>
    <w:rsid w:val="008E311A"/>
    <w:rsid w:val="008E3159"/>
    <w:rsid w:val="008E3CBC"/>
    <w:rsid w:val="008E47CD"/>
    <w:rsid w:val="008E583E"/>
    <w:rsid w:val="008E5E49"/>
    <w:rsid w:val="008E68B9"/>
    <w:rsid w:val="008E7D4D"/>
    <w:rsid w:val="008F1A17"/>
    <w:rsid w:val="008F1BB6"/>
    <w:rsid w:val="008F2D43"/>
    <w:rsid w:val="008F3255"/>
    <w:rsid w:val="008F3DB4"/>
    <w:rsid w:val="008F4B78"/>
    <w:rsid w:val="008F502C"/>
    <w:rsid w:val="008F56B5"/>
    <w:rsid w:val="008F5B2D"/>
    <w:rsid w:val="008F725F"/>
    <w:rsid w:val="008F78D2"/>
    <w:rsid w:val="008F7F3E"/>
    <w:rsid w:val="009032C1"/>
    <w:rsid w:val="00903F73"/>
    <w:rsid w:val="00904657"/>
    <w:rsid w:val="00904C5C"/>
    <w:rsid w:val="00906CB3"/>
    <w:rsid w:val="00910393"/>
    <w:rsid w:val="00911087"/>
    <w:rsid w:val="00911F56"/>
    <w:rsid w:val="009135F0"/>
    <w:rsid w:val="0091421D"/>
    <w:rsid w:val="009153BA"/>
    <w:rsid w:val="00915ABF"/>
    <w:rsid w:val="00915C78"/>
    <w:rsid w:val="00915ED1"/>
    <w:rsid w:val="00916E15"/>
    <w:rsid w:val="0092022C"/>
    <w:rsid w:val="00920E8C"/>
    <w:rsid w:val="00921FA9"/>
    <w:rsid w:val="0092357C"/>
    <w:rsid w:val="009236FC"/>
    <w:rsid w:val="00925264"/>
    <w:rsid w:val="0092565E"/>
    <w:rsid w:val="0092577E"/>
    <w:rsid w:val="00926686"/>
    <w:rsid w:val="009267DA"/>
    <w:rsid w:val="009269E2"/>
    <w:rsid w:val="009278DA"/>
    <w:rsid w:val="009303F1"/>
    <w:rsid w:val="00930E52"/>
    <w:rsid w:val="00931F5B"/>
    <w:rsid w:val="009320AF"/>
    <w:rsid w:val="00932985"/>
    <w:rsid w:val="00932A46"/>
    <w:rsid w:val="009331F6"/>
    <w:rsid w:val="009332E5"/>
    <w:rsid w:val="009340F6"/>
    <w:rsid w:val="00934B63"/>
    <w:rsid w:val="009351A4"/>
    <w:rsid w:val="00935DD3"/>
    <w:rsid w:val="0093674C"/>
    <w:rsid w:val="00936BBE"/>
    <w:rsid w:val="00937889"/>
    <w:rsid w:val="009407E9"/>
    <w:rsid w:val="00940D47"/>
    <w:rsid w:val="00940D5B"/>
    <w:rsid w:val="00941BA5"/>
    <w:rsid w:val="00942BA2"/>
    <w:rsid w:val="00942DE1"/>
    <w:rsid w:val="00943589"/>
    <w:rsid w:val="009449D3"/>
    <w:rsid w:val="009471DA"/>
    <w:rsid w:val="00951035"/>
    <w:rsid w:val="009510FF"/>
    <w:rsid w:val="00951FA5"/>
    <w:rsid w:val="00952310"/>
    <w:rsid w:val="009529D5"/>
    <w:rsid w:val="0095374C"/>
    <w:rsid w:val="0095498B"/>
    <w:rsid w:val="00960133"/>
    <w:rsid w:val="0096157D"/>
    <w:rsid w:val="009624A4"/>
    <w:rsid w:val="009629F2"/>
    <w:rsid w:val="00963AE7"/>
    <w:rsid w:val="00964F41"/>
    <w:rsid w:val="0096590C"/>
    <w:rsid w:val="00965E5F"/>
    <w:rsid w:val="00966AB2"/>
    <w:rsid w:val="00966D2F"/>
    <w:rsid w:val="009677B9"/>
    <w:rsid w:val="00970F7D"/>
    <w:rsid w:val="00971C2F"/>
    <w:rsid w:val="00972716"/>
    <w:rsid w:val="00974648"/>
    <w:rsid w:val="00974ED7"/>
    <w:rsid w:val="0097544A"/>
    <w:rsid w:val="00975D19"/>
    <w:rsid w:val="00976549"/>
    <w:rsid w:val="00976AFA"/>
    <w:rsid w:val="00977CD1"/>
    <w:rsid w:val="00981B52"/>
    <w:rsid w:val="00982393"/>
    <w:rsid w:val="00982947"/>
    <w:rsid w:val="00982E1E"/>
    <w:rsid w:val="00983B63"/>
    <w:rsid w:val="00985637"/>
    <w:rsid w:val="00986AD5"/>
    <w:rsid w:val="00987B80"/>
    <w:rsid w:val="009908E2"/>
    <w:rsid w:val="00991076"/>
    <w:rsid w:val="00992026"/>
    <w:rsid w:val="00992252"/>
    <w:rsid w:val="00992374"/>
    <w:rsid w:val="00992E4C"/>
    <w:rsid w:val="00993086"/>
    <w:rsid w:val="00994420"/>
    <w:rsid w:val="00995749"/>
    <w:rsid w:val="0099626F"/>
    <w:rsid w:val="009967F1"/>
    <w:rsid w:val="00997066"/>
    <w:rsid w:val="009A0255"/>
    <w:rsid w:val="009A2AE2"/>
    <w:rsid w:val="009A37DB"/>
    <w:rsid w:val="009A3C6D"/>
    <w:rsid w:val="009A501D"/>
    <w:rsid w:val="009A58F6"/>
    <w:rsid w:val="009B06B4"/>
    <w:rsid w:val="009B0D0D"/>
    <w:rsid w:val="009B2398"/>
    <w:rsid w:val="009B2AA2"/>
    <w:rsid w:val="009B3603"/>
    <w:rsid w:val="009B3851"/>
    <w:rsid w:val="009B493B"/>
    <w:rsid w:val="009B530A"/>
    <w:rsid w:val="009B6428"/>
    <w:rsid w:val="009B6F26"/>
    <w:rsid w:val="009C0803"/>
    <w:rsid w:val="009C0E0C"/>
    <w:rsid w:val="009C0E5D"/>
    <w:rsid w:val="009C1621"/>
    <w:rsid w:val="009C2F67"/>
    <w:rsid w:val="009C4217"/>
    <w:rsid w:val="009C4B03"/>
    <w:rsid w:val="009C50F8"/>
    <w:rsid w:val="009C7484"/>
    <w:rsid w:val="009C7C15"/>
    <w:rsid w:val="009C7FAF"/>
    <w:rsid w:val="009D09FD"/>
    <w:rsid w:val="009D19EA"/>
    <w:rsid w:val="009D1DCE"/>
    <w:rsid w:val="009D1FF6"/>
    <w:rsid w:val="009D21EA"/>
    <w:rsid w:val="009D239D"/>
    <w:rsid w:val="009D455A"/>
    <w:rsid w:val="009D4A25"/>
    <w:rsid w:val="009D5763"/>
    <w:rsid w:val="009D6880"/>
    <w:rsid w:val="009E04F1"/>
    <w:rsid w:val="009E2BC3"/>
    <w:rsid w:val="009E2D30"/>
    <w:rsid w:val="009E3B49"/>
    <w:rsid w:val="009E513F"/>
    <w:rsid w:val="009E7662"/>
    <w:rsid w:val="009E7789"/>
    <w:rsid w:val="009E7F52"/>
    <w:rsid w:val="009F04E3"/>
    <w:rsid w:val="009F1585"/>
    <w:rsid w:val="009F184C"/>
    <w:rsid w:val="009F20E8"/>
    <w:rsid w:val="009F2D57"/>
    <w:rsid w:val="009F4031"/>
    <w:rsid w:val="009F52E4"/>
    <w:rsid w:val="009F7461"/>
    <w:rsid w:val="009F7D8B"/>
    <w:rsid w:val="00A004D9"/>
    <w:rsid w:val="00A01A4F"/>
    <w:rsid w:val="00A01CE1"/>
    <w:rsid w:val="00A033A5"/>
    <w:rsid w:val="00A03922"/>
    <w:rsid w:val="00A03A71"/>
    <w:rsid w:val="00A03D46"/>
    <w:rsid w:val="00A045B8"/>
    <w:rsid w:val="00A04A27"/>
    <w:rsid w:val="00A052DA"/>
    <w:rsid w:val="00A05A4F"/>
    <w:rsid w:val="00A05D66"/>
    <w:rsid w:val="00A05FC7"/>
    <w:rsid w:val="00A06959"/>
    <w:rsid w:val="00A06991"/>
    <w:rsid w:val="00A07E04"/>
    <w:rsid w:val="00A1159D"/>
    <w:rsid w:val="00A1213B"/>
    <w:rsid w:val="00A131CC"/>
    <w:rsid w:val="00A135B1"/>
    <w:rsid w:val="00A141CE"/>
    <w:rsid w:val="00A158D3"/>
    <w:rsid w:val="00A15B1B"/>
    <w:rsid w:val="00A16BA4"/>
    <w:rsid w:val="00A16DC0"/>
    <w:rsid w:val="00A17D06"/>
    <w:rsid w:val="00A20333"/>
    <w:rsid w:val="00A2070A"/>
    <w:rsid w:val="00A2181F"/>
    <w:rsid w:val="00A2202B"/>
    <w:rsid w:val="00A226AF"/>
    <w:rsid w:val="00A23413"/>
    <w:rsid w:val="00A23607"/>
    <w:rsid w:val="00A238C6"/>
    <w:rsid w:val="00A23AD9"/>
    <w:rsid w:val="00A24910"/>
    <w:rsid w:val="00A24DF9"/>
    <w:rsid w:val="00A24F21"/>
    <w:rsid w:val="00A25221"/>
    <w:rsid w:val="00A256BA"/>
    <w:rsid w:val="00A26605"/>
    <w:rsid w:val="00A26FE2"/>
    <w:rsid w:val="00A26FF7"/>
    <w:rsid w:val="00A27505"/>
    <w:rsid w:val="00A30E28"/>
    <w:rsid w:val="00A313B4"/>
    <w:rsid w:val="00A31585"/>
    <w:rsid w:val="00A31FE7"/>
    <w:rsid w:val="00A32324"/>
    <w:rsid w:val="00A32684"/>
    <w:rsid w:val="00A326CF"/>
    <w:rsid w:val="00A329AA"/>
    <w:rsid w:val="00A32FAE"/>
    <w:rsid w:val="00A33397"/>
    <w:rsid w:val="00A345E5"/>
    <w:rsid w:val="00A34CD2"/>
    <w:rsid w:val="00A34D26"/>
    <w:rsid w:val="00A350F7"/>
    <w:rsid w:val="00A3621E"/>
    <w:rsid w:val="00A3642B"/>
    <w:rsid w:val="00A42D5E"/>
    <w:rsid w:val="00A438A7"/>
    <w:rsid w:val="00A43A0B"/>
    <w:rsid w:val="00A440E6"/>
    <w:rsid w:val="00A45260"/>
    <w:rsid w:val="00A50045"/>
    <w:rsid w:val="00A505F9"/>
    <w:rsid w:val="00A50929"/>
    <w:rsid w:val="00A52557"/>
    <w:rsid w:val="00A52A2B"/>
    <w:rsid w:val="00A53206"/>
    <w:rsid w:val="00A536D7"/>
    <w:rsid w:val="00A53D61"/>
    <w:rsid w:val="00A540C3"/>
    <w:rsid w:val="00A55136"/>
    <w:rsid w:val="00A5620E"/>
    <w:rsid w:val="00A57C77"/>
    <w:rsid w:val="00A603DD"/>
    <w:rsid w:val="00A60580"/>
    <w:rsid w:val="00A611D2"/>
    <w:rsid w:val="00A613F1"/>
    <w:rsid w:val="00A6146E"/>
    <w:rsid w:val="00A62816"/>
    <w:rsid w:val="00A62F2A"/>
    <w:rsid w:val="00A633BC"/>
    <w:rsid w:val="00A63C4A"/>
    <w:rsid w:val="00A6425C"/>
    <w:rsid w:val="00A64904"/>
    <w:rsid w:val="00A64F56"/>
    <w:rsid w:val="00A650FD"/>
    <w:rsid w:val="00A65905"/>
    <w:rsid w:val="00A66A88"/>
    <w:rsid w:val="00A66F02"/>
    <w:rsid w:val="00A705EB"/>
    <w:rsid w:val="00A7082D"/>
    <w:rsid w:val="00A70A86"/>
    <w:rsid w:val="00A71A46"/>
    <w:rsid w:val="00A7281F"/>
    <w:rsid w:val="00A72DB9"/>
    <w:rsid w:val="00A742ED"/>
    <w:rsid w:val="00A758E0"/>
    <w:rsid w:val="00A7599F"/>
    <w:rsid w:val="00A76F7A"/>
    <w:rsid w:val="00A77DB7"/>
    <w:rsid w:val="00A8163A"/>
    <w:rsid w:val="00A819D7"/>
    <w:rsid w:val="00A82898"/>
    <w:rsid w:val="00A828B0"/>
    <w:rsid w:val="00A83745"/>
    <w:rsid w:val="00A839BB"/>
    <w:rsid w:val="00A84238"/>
    <w:rsid w:val="00A852E6"/>
    <w:rsid w:val="00A85688"/>
    <w:rsid w:val="00A86431"/>
    <w:rsid w:val="00A86437"/>
    <w:rsid w:val="00A8647C"/>
    <w:rsid w:val="00A86824"/>
    <w:rsid w:val="00A8782B"/>
    <w:rsid w:val="00A87DC2"/>
    <w:rsid w:val="00A906F1"/>
    <w:rsid w:val="00A91388"/>
    <w:rsid w:val="00A9192A"/>
    <w:rsid w:val="00A92B3F"/>
    <w:rsid w:val="00A92CBC"/>
    <w:rsid w:val="00A935E5"/>
    <w:rsid w:val="00A958C4"/>
    <w:rsid w:val="00A97C67"/>
    <w:rsid w:val="00AA0E8C"/>
    <w:rsid w:val="00AA12FF"/>
    <w:rsid w:val="00AA2119"/>
    <w:rsid w:val="00AA22A2"/>
    <w:rsid w:val="00AA26AF"/>
    <w:rsid w:val="00AA4CAA"/>
    <w:rsid w:val="00AA4FC1"/>
    <w:rsid w:val="00AA6150"/>
    <w:rsid w:val="00AA7076"/>
    <w:rsid w:val="00AA7F38"/>
    <w:rsid w:val="00AB1D18"/>
    <w:rsid w:val="00AB383F"/>
    <w:rsid w:val="00AB55D7"/>
    <w:rsid w:val="00AB6D15"/>
    <w:rsid w:val="00AB6F33"/>
    <w:rsid w:val="00AC08C4"/>
    <w:rsid w:val="00AC1AB7"/>
    <w:rsid w:val="00AC2247"/>
    <w:rsid w:val="00AC23E1"/>
    <w:rsid w:val="00AC25EC"/>
    <w:rsid w:val="00AC2F4E"/>
    <w:rsid w:val="00AC36E2"/>
    <w:rsid w:val="00AC3A5B"/>
    <w:rsid w:val="00AC5D85"/>
    <w:rsid w:val="00AC7053"/>
    <w:rsid w:val="00AD03BC"/>
    <w:rsid w:val="00AD1B8B"/>
    <w:rsid w:val="00AD3C27"/>
    <w:rsid w:val="00AD5E2C"/>
    <w:rsid w:val="00AD70D5"/>
    <w:rsid w:val="00AE137E"/>
    <w:rsid w:val="00AE25EB"/>
    <w:rsid w:val="00AE2689"/>
    <w:rsid w:val="00AE2983"/>
    <w:rsid w:val="00AE2A4A"/>
    <w:rsid w:val="00AE4405"/>
    <w:rsid w:val="00AE4758"/>
    <w:rsid w:val="00AE47AE"/>
    <w:rsid w:val="00AE4DA3"/>
    <w:rsid w:val="00AE568D"/>
    <w:rsid w:val="00AE6898"/>
    <w:rsid w:val="00AE6C0B"/>
    <w:rsid w:val="00AE71CE"/>
    <w:rsid w:val="00AF00F7"/>
    <w:rsid w:val="00AF019C"/>
    <w:rsid w:val="00AF06CD"/>
    <w:rsid w:val="00AF2311"/>
    <w:rsid w:val="00AF3C78"/>
    <w:rsid w:val="00AF3C9A"/>
    <w:rsid w:val="00AF4ADF"/>
    <w:rsid w:val="00AF7DCC"/>
    <w:rsid w:val="00AF7F45"/>
    <w:rsid w:val="00B0192D"/>
    <w:rsid w:val="00B02C4D"/>
    <w:rsid w:val="00B02D1E"/>
    <w:rsid w:val="00B043C1"/>
    <w:rsid w:val="00B06FA8"/>
    <w:rsid w:val="00B071B9"/>
    <w:rsid w:val="00B10361"/>
    <w:rsid w:val="00B1069E"/>
    <w:rsid w:val="00B1274F"/>
    <w:rsid w:val="00B12F9F"/>
    <w:rsid w:val="00B1416C"/>
    <w:rsid w:val="00B147ED"/>
    <w:rsid w:val="00B1530B"/>
    <w:rsid w:val="00B15FBE"/>
    <w:rsid w:val="00B16BDD"/>
    <w:rsid w:val="00B16FE1"/>
    <w:rsid w:val="00B17575"/>
    <w:rsid w:val="00B177F2"/>
    <w:rsid w:val="00B17F33"/>
    <w:rsid w:val="00B17F8A"/>
    <w:rsid w:val="00B20201"/>
    <w:rsid w:val="00B20FE6"/>
    <w:rsid w:val="00B229A0"/>
    <w:rsid w:val="00B23F8C"/>
    <w:rsid w:val="00B27F81"/>
    <w:rsid w:val="00B30647"/>
    <w:rsid w:val="00B315CF"/>
    <w:rsid w:val="00B31B05"/>
    <w:rsid w:val="00B320C7"/>
    <w:rsid w:val="00B32D43"/>
    <w:rsid w:val="00B3310E"/>
    <w:rsid w:val="00B332B3"/>
    <w:rsid w:val="00B34B45"/>
    <w:rsid w:val="00B34F09"/>
    <w:rsid w:val="00B36192"/>
    <w:rsid w:val="00B376E4"/>
    <w:rsid w:val="00B403F4"/>
    <w:rsid w:val="00B40CCF"/>
    <w:rsid w:val="00B413EF"/>
    <w:rsid w:val="00B41754"/>
    <w:rsid w:val="00B424AA"/>
    <w:rsid w:val="00B43A17"/>
    <w:rsid w:val="00B44EE9"/>
    <w:rsid w:val="00B4501B"/>
    <w:rsid w:val="00B45C64"/>
    <w:rsid w:val="00B4670B"/>
    <w:rsid w:val="00B46AEB"/>
    <w:rsid w:val="00B50261"/>
    <w:rsid w:val="00B5167D"/>
    <w:rsid w:val="00B5304D"/>
    <w:rsid w:val="00B53081"/>
    <w:rsid w:val="00B544ED"/>
    <w:rsid w:val="00B55334"/>
    <w:rsid w:val="00B55F1C"/>
    <w:rsid w:val="00B57B66"/>
    <w:rsid w:val="00B60F3B"/>
    <w:rsid w:val="00B6159F"/>
    <w:rsid w:val="00B62749"/>
    <w:rsid w:val="00B63D38"/>
    <w:rsid w:val="00B641B1"/>
    <w:rsid w:val="00B64C5F"/>
    <w:rsid w:val="00B66E73"/>
    <w:rsid w:val="00B67229"/>
    <w:rsid w:val="00B71E2A"/>
    <w:rsid w:val="00B72AD7"/>
    <w:rsid w:val="00B735C3"/>
    <w:rsid w:val="00B73A74"/>
    <w:rsid w:val="00B7436E"/>
    <w:rsid w:val="00B75133"/>
    <w:rsid w:val="00B759C3"/>
    <w:rsid w:val="00B76357"/>
    <w:rsid w:val="00B76F95"/>
    <w:rsid w:val="00B77357"/>
    <w:rsid w:val="00B82627"/>
    <w:rsid w:val="00B82858"/>
    <w:rsid w:val="00B82F92"/>
    <w:rsid w:val="00B830EC"/>
    <w:rsid w:val="00B83A34"/>
    <w:rsid w:val="00B842EA"/>
    <w:rsid w:val="00B84829"/>
    <w:rsid w:val="00B85E03"/>
    <w:rsid w:val="00B860FD"/>
    <w:rsid w:val="00B8614A"/>
    <w:rsid w:val="00B872F6"/>
    <w:rsid w:val="00B8761A"/>
    <w:rsid w:val="00B91D03"/>
    <w:rsid w:val="00B93F27"/>
    <w:rsid w:val="00B94674"/>
    <w:rsid w:val="00B947E3"/>
    <w:rsid w:val="00B94913"/>
    <w:rsid w:val="00B95647"/>
    <w:rsid w:val="00B95E02"/>
    <w:rsid w:val="00B95FD6"/>
    <w:rsid w:val="00B9659C"/>
    <w:rsid w:val="00B969A0"/>
    <w:rsid w:val="00B9768C"/>
    <w:rsid w:val="00B978FA"/>
    <w:rsid w:val="00B97D93"/>
    <w:rsid w:val="00BA1BAB"/>
    <w:rsid w:val="00BA2190"/>
    <w:rsid w:val="00BA2B55"/>
    <w:rsid w:val="00BA2F04"/>
    <w:rsid w:val="00BA4D8C"/>
    <w:rsid w:val="00BA76B5"/>
    <w:rsid w:val="00BA7C07"/>
    <w:rsid w:val="00BB0167"/>
    <w:rsid w:val="00BB0E43"/>
    <w:rsid w:val="00BB21CC"/>
    <w:rsid w:val="00BB264A"/>
    <w:rsid w:val="00BB2EF3"/>
    <w:rsid w:val="00BB3646"/>
    <w:rsid w:val="00BB55CF"/>
    <w:rsid w:val="00BB784E"/>
    <w:rsid w:val="00BB7CA1"/>
    <w:rsid w:val="00BB7E4E"/>
    <w:rsid w:val="00BC10E8"/>
    <w:rsid w:val="00BC1751"/>
    <w:rsid w:val="00BC195B"/>
    <w:rsid w:val="00BC1F27"/>
    <w:rsid w:val="00BC3371"/>
    <w:rsid w:val="00BC3B40"/>
    <w:rsid w:val="00BC4823"/>
    <w:rsid w:val="00BC49B2"/>
    <w:rsid w:val="00BC4E7F"/>
    <w:rsid w:val="00BC5DBE"/>
    <w:rsid w:val="00BC6A22"/>
    <w:rsid w:val="00BC7541"/>
    <w:rsid w:val="00BD062A"/>
    <w:rsid w:val="00BD0EF0"/>
    <w:rsid w:val="00BD1BAF"/>
    <w:rsid w:val="00BD2019"/>
    <w:rsid w:val="00BD2DDC"/>
    <w:rsid w:val="00BD365B"/>
    <w:rsid w:val="00BD37DD"/>
    <w:rsid w:val="00BD3992"/>
    <w:rsid w:val="00BD4CE2"/>
    <w:rsid w:val="00BD6B71"/>
    <w:rsid w:val="00BD6EEB"/>
    <w:rsid w:val="00BD7094"/>
    <w:rsid w:val="00BE149D"/>
    <w:rsid w:val="00BE1952"/>
    <w:rsid w:val="00BE1E82"/>
    <w:rsid w:val="00BE3B97"/>
    <w:rsid w:val="00BE4200"/>
    <w:rsid w:val="00BE43E1"/>
    <w:rsid w:val="00BE47A5"/>
    <w:rsid w:val="00BE491E"/>
    <w:rsid w:val="00BE50AD"/>
    <w:rsid w:val="00BE60BA"/>
    <w:rsid w:val="00BE771E"/>
    <w:rsid w:val="00BE7E47"/>
    <w:rsid w:val="00BF1248"/>
    <w:rsid w:val="00BF3DF0"/>
    <w:rsid w:val="00BF3FCD"/>
    <w:rsid w:val="00BF6188"/>
    <w:rsid w:val="00BF66ED"/>
    <w:rsid w:val="00BF774B"/>
    <w:rsid w:val="00BF7F9C"/>
    <w:rsid w:val="00C01B0D"/>
    <w:rsid w:val="00C02D00"/>
    <w:rsid w:val="00C03A00"/>
    <w:rsid w:val="00C05AEC"/>
    <w:rsid w:val="00C068D0"/>
    <w:rsid w:val="00C077A4"/>
    <w:rsid w:val="00C07A30"/>
    <w:rsid w:val="00C07A8E"/>
    <w:rsid w:val="00C07D8C"/>
    <w:rsid w:val="00C10357"/>
    <w:rsid w:val="00C10998"/>
    <w:rsid w:val="00C11E6E"/>
    <w:rsid w:val="00C12ACA"/>
    <w:rsid w:val="00C130BE"/>
    <w:rsid w:val="00C13260"/>
    <w:rsid w:val="00C14999"/>
    <w:rsid w:val="00C14D72"/>
    <w:rsid w:val="00C16833"/>
    <w:rsid w:val="00C17907"/>
    <w:rsid w:val="00C203B0"/>
    <w:rsid w:val="00C20C49"/>
    <w:rsid w:val="00C20F54"/>
    <w:rsid w:val="00C218D1"/>
    <w:rsid w:val="00C21C03"/>
    <w:rsid w:val="00C21FB2"/>
    <w:rsid w:val="00C22394"/>
    <w:rsid w:val="00C224F5"/>
    <w:rsid w:val="00C225BB"/>
    <w:rsid w:val="00C22B1C"/>
    <w:rsid w:val="00C239E2"/>
    <w:rsid w:val="00C23DFD"/>
    <w:rsid w:val="00C24883"/>
    <w:rsid w:val="00C2596D"/>
    <w:rsid w:val="00C25B74"/>
    <w:rsid w:val="00C27B44"/>
    <w:rsid w:val="00C325AC"/>
    <w:rsid w:val="00C32CFD"/>
    <w:rsid w:val="00C33A75"/>
    <w:rsid w:val="00C33FDA"/>
    <w:rsid w:val="00C34B1B"/>
    <w:rsid w:val="00C3530A"/>
    <w:rsid w:val="00C35620"/>
    <w:rsid w:val="00C35C9D"/>
    <w:rsid w:val="00C36C14"/>
    <w:rsid w:val="00C372C6"/>
    <w:rsid w:val="00C377B4"/>
    <w:rsid w:val="00C377D9"/>
    <w:rsid w:val="00C37A9D"/>
    <w:rsid w:val="00C37B64"/>
    <w:rsid w:val="00C40D59"/>
    <w:rsid w:val="00C40E53"/>
    <w:rsid w:val="00C41262"/>
    <w:rsid w:val="00C42EB0"/>
    <w:rsid w:val="00C44245"/>
    <w:rsid w:val="00C442AE"/>
    <w:rsid w:val="00C443CF"/>
    <w:rsid w:val="00C44FA0"/>
    <w:rsid w:val="00C45ED4"/>
    <w:rsid w:val="00C4644E"/>
    <w:rsid w:val="00C46F51"/>
    <w:rsid w:val="00C5085E"/>
    <w:rsid w:val="00C5155E"/>
    <w:rsid w:val="00C52188"/>
    <w:rsid w:val="00C52763"/>
    <w:rsid w:val="00C52CDE"/>
    <w:rsid w:val="00C53307"/>
    <w:rsid w:val="00C538C3"/>
    <w:rsid w:val="00C5462E"/>
    <w:rsid w:val="00C54939"/>
    <w:rsid w:val="00C55486"/>
    <w:rsid w:val="00C5616B"/>
    <w:rsid w:val="00C637CF"/>
    <w:rsid w:val="00C66C7D"/>
    <w:rsid w:val="00C6763B"/>
    <w:rsid w:val="00C67A45"/>
    <w:rsid w:val="00C70B0B"/>
    <w:rsid w:val="00C71000"/>
    <w:rsid w:val="00C739AA"/>
    <w:rsid w:val="00C73D6D"/>
    <w:rsid w:val="00C75A57"/>
    <w:rsid w:val="00C76580"/>
    <w:rsid w:val="00C8028C"/>
    <w:rsid w:val="00C80AD9"/>
    <w:rsid w:val="00C80F30"/>
    <w:rsid w:val="00C8210A"/>
    <w:rsid w:val="00C82316"/>
    <w:rsid w:val="00C834B3"/>
    <w:rsid w:val="00C855C4"/>
    <w:rsid w:val="00C856A5"/>
    <w:rsid w:val="00C866A8"/>
    <w:rsid w:val="00C918CD"/>
    <w:rsid w:val="00C9439B"/>
    <w:rsid w:val="00C94C96"/>
    <w:rsid w:val="00C94D2C"/>
    <w:rsid w:val="00C96C3C"/>
    <w:rsid w:val="00C96CC4"/>
    <w:rsid w:val="00C96D09"/>
    <w:rsid w:val="00C97357"/>
    <w:rsid w:val="00C9737F"/>
    <w:rsid w:val="00C97A57"/>
    <w:rsid w:val="00C97F26"/>
    <w:rsid w:val="00CA0BA7"/>
    <w:rsid w:val="00CA12AC"/>
    <w:rsid w:val="00CA15A6"/>
    <w:rsid w:val="00CA197D"/>
    <w:rsid w:val="00CA208D"/>
    <w:rsid w:val="00CA2682"/>
    <w:rsid w:val="00CA2A00"/>
    <w:rsid w:val="00CA3047"/>
    <w:rsid w:val="00CA34E5"/>
    <w:rsid w:val="00CA4228"/>
    <w:rsid w:val="00CA4515"/>
    <w:rsid w:val="00CA693C"/>
    <w:rsid w:val="00CA784F"/>
    <w:rsid w:val="00CB0DA0"/>
    <w:rsid w:val="00CB22CE"/>
    <w:rsid w:val="00CB28EA"/>
    <w:rsid w:val="00CB35A0"/>
    <w:rsid w:val="00CB5B36"/>
    <w:rsid w:val="00CB636C"/>
    <w:rsid w:val="00CB6810"/>
    <w:rsid w:val="00CC0812"/>
    <w:rsid w:val="00CC1FB1"/>
    <w:rsid w:val="00CC236A"/>
    <w:rsid w:val="00CC3163"/>
    <w:rsid w:val="00CC3A55"/>
    <w:rsid w:val="00CC3D7C"/>
    <w:rsid w:val="00CC58F8"/>
    <w:rsid w:val="00CC5921"/>
    <w:rsid w:val="00CC7066"/>
    <w:rsid w:val="00CD04CA"/>
    <w:rsid w:val="00CD07D6"/>
    <w:rsid w:val="00CD1FCF"/>
    <w:rsid w:val="00CD2414"/>
    <w:rsid w:val="00CD38F7"/>
    <w:rsid w:val="00CD45B5"/>
    <w:rsid w:val="00CD5006"/>
    <w:rsid w:val="00CD5951"/>
    <w:rsid w:val="00CD618B"/>
    <w:rsid w:val="00CE0B5D"/>
    <w:rsid w:val="00CE1757"/>
    <w:rsid w:val="00CE4A3C"/>
    <w:rsid w:val="00CE4C01"/>
    <w:rsid w:val="00CE4FB7"/>
    <w:rsid w:val="00CE59E0"/>
    <w:rsid w:val="00CE5E43"/>
    <w:rsid w:val="00CE6323"/>
    <w:rsid w:val="00CE689E"/>
    <w:rsid w:val="00CE6A74"/>
    <w:rsid w:val="00CE6ADA"/>
    <w:rsid w:val="00CE6E30"/>
    <w:rsid w:val="00CE6EC4"/>
    <w:rsid w:val="00CE717A"/>
    <w:rsid w:val="00CE7C87"/>
    <w:rsid w:val="00CF070E"/>
    <w:rsid w:val="00CF13B0"/>
    <w:rsid w:val="00CF19DB"/>
    <w:rsid w:val="00CF1AB2"/>
    <w:rsid w:val="00CF356F"/>
    <w:rsid w:val="00CF3573"/>
    <w:rsid w:val="00CF3840"/>
    <w:rsid w:val="00CF3857"/>
    <w:rsid w:val="00CF3B55"/>
    <w:rsid w:val="00CF4F7D"/>
    <w:rsid w:val="00CF60A6"/>
    <w:rsid w:val="00CF60F6"/>
    <w:rsid w:val="00CF6285"/>
    <w:rsid w:val="00CF6FFD"/>
    <w:rsid w:val="00D00DB4"/>
    <w:rsid w:val="00D04495"/>
    <w:rsid w:val="00D04E5A"/>
    <w:rsid w:val="00D05734"/>
    <w:rsid w:val="00D05884"/>
    <w:rsid w:val="00D06B8C"/>
    <w:rsid w:val="00D06E61"/>
    <w:rsid w:val="00D07A49"/>
    <w:rsid w:val="00D07CF6"/>
    <w:rsid w:val="00D07DF3"/>
    <w:rsid w:val="00D10127"/>
    <w:rsid w:val="00D11057"/>
    <w:rsid w:val="00D113EE"/>
    <w:rsid w:val="00D12BA7"/>
    <w:rsid w:val="00D1396A"/>
    <w:rsid w:val="00D14BEA"/>
    <w:rsid w:val="00D15608"/>
    <w:rsid w:val="00D156E2"/>
    <w:rsid w:val="00D159F1"/>
    <w:rsid w:val="00D160FA"/>
    <w:rsid w:val="00D16825"/>
    <w:rsid w:val="00D2075C"/>
    <w:rsid w:val="00D213A1"/>
    <w:rsid w:val="00D21EA6"/>
    <w:rsid w:val="00D23295"/>
    <w:rsid w:val="00D235AD"/>
    <w:rsid w:val="00D23A39"/>
    <w:rsid w:val="00D23BAD"/>
    <w:rsid w:val="00D2411A"/>
    <w:rsid w:val="00D2462B"/>
    <w:rsid w:val="00D27886"/>
    <w:rsid w:val="00D308E7"/>
    <w:rsid w:val="00D30999"/>
    <w:rsid w:val="00D30D9E"/>
    <w:rsid w:val="00D31F2C"/>
    <w:rsid w:val="00D33BCE"/>
    <w:rsid w:val="00D33F6F"/>
    <w:rsid w:val="00D34757"/>
    <w:rsid w:val="00D35E35"/>
    <w:rsid w:val="00D37273"/>
    <w:rsid w:val="00D3728B"/>
    <w:rsid w:val="00D404F0"/>
    <w:rsid w:val="00D40D0B"/>
    <w:rsid w:val="00D40F2C"/>
    <w:rsid w:val="00D4236F"/>
    <w:rsid w:val="00D42723"/>
    <w:rsid w:val="00D4290F"/>
    <w:rsid w:val="00D46160"/>
    <w:rsid w:val="00D464DF"/>
    <w:rsid w:val="00D47527"/>
    <w:rsid w:val="00D50525"/>
    <w:rsid w:val="00D5065A"/>
    <w:rsid w:val="00D50C43"/>
    <w:rsid w:val="00D51181"/>
    <w:rsid w:val="00D51782"/>
    <w:rsid w:val="00D52B61"/>
    <w:rsid w:val="00D52EFA"/>
    <w:rsid w:val="00D532FD"/>
    <w:rsid w:val="00D53CD7"/>
    <w:rsid w:val="00D53E6C"/>
    <w:rsid w:val="00D543AB"/>
    <w:rsid w:val="00D55611"/>
    <w:rsid w:val="00D5644C"/>
    <w:rsid w:val="00D573CC"/>
    <w:rsid w:val="00D620E2"/>
    <w:rsid w:val="00D62F12"/>
    <w:rsid w:val="00D63BEE"/>
    <w:rsid w:val="00D646FA"/>
    <w:rsid w:val="00D6513F"/>
    <w:rsid w:val="00D65B29"/>
    <w:rsid w:val="00D6770A"/>
    <w:rsid w:val="00D70DDB"/>
    <w:rsid w:val="00D71257"/>
    <w:rsid w:val="00D73743"/>
    <w:rsid w:val="00D7395C"/>
    <w:rsid w:val="00D74467"/>
    <w:rsid w:val="00D74B78"/>
    <w:rsid w:val="00D75E02"/>
    <w:rsid w:val="00D7677A"/>
    <w:rsid w:val="00D77BEB"/>
    <w:rsid w:val="00D77DCC"/>
    <w:rsid w:val="00D77F1E"/>
    <w:rsid w:val="00D81A0E"/>
    <w:rsid w:val="00D81ADF"/>
    <w:rsid w:val="00D81ED3"/>
    <w:rsid w:val="00D820D5"/>
    <w:rsid w:val="00D82ABA"/>
    <w:rsid w:val="00D83014"/>
    <w:rsid w:val="00D84763"/>
    <w:rsid w:val="00D84B38"/>
    <w:rsid w:val="00D8626F"/>
    <w:rsid w:val="00D87457"/>
    <w:rsid w:val="00D90DE5"/>
    <w:rsid w:val="00D9120E"/>
    <w:rsid w:val="00D91B72"/>
    <w:rsid w:val="00D91F33"/>
    <w:rsid w:val="00D9211D"/>
    <w:rsid w:val="00D921C8"/>
    <w:rsid w:val="00D94C3F"/>
    <w:rsid w:val="00D951C9"/>
    <w:rsid w:val="00D966D3"/>
    <w:rsid w:val="00D97181"/>
    <w:rsid w:val="00D9756C"/>
    <w:rsid w:val="00D97C2C"/>
    <w:rsid w:val="00D97E12"/>
    <w:rsid w:val="00DA05BA"/>
    <w:rsid w:val="00DA1C1F"/>
    <w:rsid w:val="00DA3EB4"/>
    <w:rsid w:val="00DA41E2"/>
    <w:rsid w:val="00DA4978"/>
    <w:rsid w:val="00DA5502"/>
    <w:rsid w:val="00DA5587"/>
    <w:rsid w:val="00DA6771"/>
    <w:rsid w:val="00DA6E76"/>
    <w:rsid w:val="00DA7E90"/>
    <w:rsid w:val="00DB0762"/>
    <w:rsid w:val="00DB0AF0"/>
    <w:rsid w:val="00DB3AC8"/>
    <w:rsid w:val="00DB4BF5"/>
    <w:rsid w:val="00DB60C5"/>
    <w:rsid w:val="00DB70B5"/>
    <w:rsid w:val="00DB754F"/>
    <w:rsid w:val="00DC05AE"/>
    <w:rsid w:val="00DC0E47"/>
    <w:rsid w:val="00DC10D3"/>
    <w:rsid w:val="00DC1146"/>
    <w:rsid w:val="00DC2ADF"/>
    <w:rsid w:val="00DC2E7C"/>
    <w:rsid w:val="00DC35DE"/>
    <w:rsid w:val="00DC498B"/>
    <w:rsid w:val="00DC4F37"/>
    <w:rsid w:val="00DC5288"/>
    <w:rsid w:val="00DC5D19"/>
    <w:rsid w:val="00DC72C4"/>
    <w:rsid w:val="00DC7F55"/>
    <w:rsid w:val="00DD1DF2"/>
    <w:rsid w:val="00DD23DB"/>
    <w:rsid w:val="00DD386A"/>
    <w:rsid w:val="00DD4C66"/>
    <w:rsid w:val="00DD5F5C"/>
    <w:rsid w:val="00DD62C5"/>
    <w:rsid w:val="00DD62F4"/>
    <w:rsid w:val="00DD7261"/>
    <w:rsid w:val="00DD74E7"/>
    <w:rsid w:val="00DE2CBC"/>
    <w:rsid w:val="00DE2DD5"/>
    <w:rsid w:val="00DE36B6"/>
    <w:rsid w:val="00DE5993"/>
    <w:rsid w:val="00DE5A60"/>
    <w:rsid w:val="00DE5C85"/>
    <w:rsid w:val="00DE65B9"/>
    <w:rsid w:val="00DE679F"/>
    <w:rsid w:val="00DE6F70"/>
    <w:rsid w:val="00DF0630"/>
    <w:rsid w:val="00DF0759"/>
    <w:rsid w:val="00DF2C82"/>
    <w:rsid w:val="00DF3611"/>
    <w:rsid w:val="00DF3B67"/>
    <w:rsid w:val="00DF4D42"/>
    <w:rsid w:val="00DF61A2"/>
    <w:rsid w:val="00DF678D"/>
    <w:rsid w:val="00DF6B3A"/>
    <w:rsid w:val="00DF6E98"/>
    <w:rsid w:val="00DF7A99"/>
    <w:rsid w:val="00DF7F22"/>
    <w:rsid w:val="00E00344"/>
    <w:rsid w:val="00E00449"/>
    <w:rsid w:val="00E012E3"/>
    <w:rsid w:val="00E021C8"/>
    <w:rsid w:val="00E0242D"/>
    <w:rsid w:val="00E028E7"/>
    <w:rsid w:val="00E02F94"/>
    <w:rsid w:val="00E04560"/>
    <w:rsid w:val="00E065A3"/>
    <w:rsid w:val="00E07313"/>
    <w:rsid w:val="00E10214"/>
    <w:rsid w:val="00E102CF"/>
    <w:rsid w:val="00E1120A"/>
    <w:rsid w:val="00E13264"/>
    <w:rsid w:val="00E134C4"/>
    <w:rsid w:val="00E14495"/>
    <w:rsid w:val="00E15231"/>
    <w:rsid w:val="00E15939"/>
    <w:rsid w:val="00E206C6"/>
    <w:rsid w:val="00E226D0"/>
    <w:rsid w:val="00E2295D"/>
    <w:rsid w:val="00E239BB"/>
    <w:rsid w:val="00E253C0"/>
    <w:rsid w:val="00E25519"/>
    <w:rsid w:val="00E264A3"/>
    <w:rsid w:val="00E26823"/>
    <w:rsid w:val="00E26C95"/>
    <w:rsid w:val="00E2768D"/>
    <w:rsid w:val="00E30170"/>
    <w:rsid w:val="00E305E0"/>
    <w:rsid w:val="00E31655"/>
    <w:rsid w:val="00E31E53"/>
    <w:rsid w:val="00E3403F"/>
    <w:rsid w:val="00E3415B"/>
    <w:rsid w:val="00E34648"/>
    <w:rsid w:val="00E34B6C"/>
    <w:rsid w:val="00E354C2"/>
    <w:rsid w:val="00E355F5"/>
    <w:rsid w:val="00E365D9"/>
    <w:rsid w:val="00E37EA7"/>
    <w:rsid w:val="00E37F2A"/>
    <w:rsid w:val="00E41FFC"/>
    <w:rsid w:val="00E42257"/>
    <w:rsid w:val="00E42D6E"/>
    <w:rsid w:val="00E46965"/>
    <w:rsid w:val="00E47973"/>
    <w:rsid w:val="00E47DC1"/>
    <w:rsid w:val="00E47E2C"/>
    <w:rsid w:val="00E51B28"/>
    <w:rsid w:val="00E528C5"/>
    <w:rsid w:val="00E53B55"/>
    <w:rsid w:val="00E53D98"/>
    <w:rsid w:val="00E55EFF"/>
    <w:rsid w:val="00E564D9"/>
    <w:rsid w:val="00E56ADC"/>
    <w:rsid w:val="00E62B4E"/>
    <w:rsid w:val="00E66BE6"/>
    <w:rsid w:val="00E66C2C"/>
    <w:rsid w:val="00E66D90"/>
    <w:rsid w:val="00E67210"/>
    <w:rsid w:val="00E67D53"/>
    <w:rsid w:val="00E71721"/>
    <w:rsid w:val="00E71D21"/>
    <w:rsid w:val="00E724CB"/>
    <w:rsid w:val="00E731F4"/>
    <w:rsid w:val="00E74949"/>
    <w:rsid w:val="00E7601F"/>
    <w:rsid w:val="00E77A1A"/>
    <w:rsid w:val="00E80BA7"/>
    <w:rsid w:val="00E8260F"/>
    <w:rsid w:val="00E827CE"/>
    <w:rsid w:val="00E850EC"/>
    <w:rsid w:val="00E8603F"/>
    <w:rsid w:val="00E861DF"/>
    <w:rsid w:val="00E868D1"/>
    <w:rsid w:val="00E871F5"/>
    <w:rsid w:val="00E87C86"/>
    <w:rsid w:val="00E87FAE"/>
    <w:rsid w:val="00E90C7A"/>
    <w:rsid w:val="00E92283"/>
    <w:rsid w:val="00E92E5C"/>
    <w:rsid w:val="00E937F7"/>
    <w:rsid w:val="00E9484F"/>
    <w:rsid w:val="00E952E2"/>
    <w:rsid w:val="00E97794"/>
    <w:rsid w:val="00E97BFC"/>
    <w:rsid w:val="00EA18B7"/>
    <w:rsid w:val="00EA1F48"/>
    <w:rsid w:val="00EA2230"/>
    <w:rsid w:val="00EA2D38"/>
    <w:rsid w:val="00EA3357"/>
    <w:rsid w:val="00EA35D9"/>
    <w:rsid w:val="00EA364F"/>
    <w:rsid w:val="00EA3ABA"/>
    <w:rsid w:val="00EA41E4"/>
    <w:rsid w:val="00EA53C1"/>
    <w:rsid w:val="00EA5798"/>
    <w:rsid w:val="00EA65BB"/>
    <w:rsid w:val="00EB0258"/>
    <w:rsid w:val="00EB098A"/>
    <w:rsid w:val="00EB21F9"/>
    <w:rsid w:val="00EB2FDE"/>
    <w:rsid w:val="00EB3703"/>
    <w:rsid w:val="00EB3B2C"/>
    <w:rsid w:val="00EB3BAF"/>
    <w:rsid w:val="00EB42E8"/>
    <w:rsid w:val="00EB492F"/>
    <w:rsid w:val="00EB4CB9"/>
    <w:rsid w:val="00EB4E3A"/>
    <w:rsid w:val="00EB50A1"/>
    <w:rsid w:val="00EB5330"/>
    <w:rsid w:val="00EB5C23"/>
    <w:rsid w:val="00EB64BD"/>
    <w:rsid w:val="00EC114A"/>
    <w:rsid w:val="00EC1329"/>
    <w:rsid w:val="00EC1650"/>
    <w:rsid w:val="00EC1E93"/>
    <w:rsid w:val="00EC24CA"/>
    <w:rsid w:val="00EC324B"/>
    <w:rsid w:val="00EC352D"/>
    <w:rsid w:val="00EC38E5"/>
    <w:rsid w:val="00EC3A71"/>
    <w:rsid w:val="00EC40F0"/>
    <w:rsid w:val="00EC4890"/>
    <w:rsid w:val="00EC4B62"/>
    <w:rsid w:val="00EC56EF"/>
    <w:rsid w:val="00EC6172"/>
    <w:rsid w:val="00EC71FF"/>
    <w:rsid w:val="00ED0433"/>
    <w:rsid w:val="00ED0B77"/>
    <w:rsid w:val="00ED18DF"/>
    <w:rsid w:val="00ED288E"/>
    <w:rsid w:val="00ED2ADD"/>
    <w:rsid w:val="00ED3FE3"/>
    <w:rsid w:val="00EE0DD5"/>
    <w:rsid w:val="00EE14AB"/>
    <w:rsid w:val="00EE1F8D"/>
    <w:rsid w:val="00EE2B81"/>
    <w:rsid w:val="00EE2CE6"/>
    <w:rsid w:val="00EE3D3E"/>
    <w:rsid w:val="00EE3D5F"/>
    <w:rsid w:val="00EE48C4"/>
    <w:rsid w:val="00EE5291"/>
    <w:rsid w:val="00EE536A"/>
    <w:rsid w:val="00EE6F9F"/>
    <w:rsid w:val="00EE7302"/>
    <w:rsid w:val="00EE76C5"/>
    <w:rsid w:val="00EF19FF"/>
    <w:rsid w:val="00EF40DD"/>
    <w:rsid w:val="00EF5582"/>
    <w:rsid w:val="00EF5E80"/>
    <w:rsid w:val="00EF64FE"/>
    <w:rsid w:val="00EF68B7"/>
    <w:rsid w:val="00EF6E17"/>
    <w:rsid w:val="00EF7FA7"/>
    <w:rsid w:val="00F01504"/>
    <w:rsid w:val="00F01A28"/>
    <w:rsid w:val="00F01F18"/>
    <w:rsid w:val="00F02512"/>
    <w:rsid w:val="00F029BC"/>
    <w:rsid w:val="00F029E3"/>
    <w:rsid w:val="00F032A2"/>
    <w:rsid w:val="00F05837"/>
    <w:rsid w:val="00F05D50"/>
    <w:rsid w:val="00F05E63"/>
    <w:rsid w:val="00F07318"/>
    <w:rsid w:val="00F10160"/>
    <w:rsid w:val="00F103F0"/>
    <w:rsid w:val="00F11009"/>
    <w:rsid w:val="00F11D6C"/>
    <w:rsid w:val="00F11E1B"/>
    <w:rsid w:val="00F127BE"/>
    <w:rsid w:val="00F12C83"/>
    <w:rsid w:val="00F13435"/>
    <w:rsid w:val="00F13895"/>
    <w:rsid w:val="00F150ED"/>
    <w:rsid w:val="00F16014"/>
    <w:rsid w:val="00F1773F"/>
    <w:rsid w:val="00F21023"/>
    <w:rsid w:val="00F23299"/>
    <w:rsid w:val="00F233B2"/>
    <w:rsid w:val="00F23BD9"/>
    <w:rsid w:val="00F23C62"/>
    <w:rsid w:val="00F2497D"/>
    <w:rsid w:val="00F25AAC"/>
    <w:rsid w:val="00F31580"/>
    <w:rsid w:val="00F31A3E"/>
    <w:rsid w:val="00F32167"/>
    <w:rsid w:val="00F32EC5"/>
    <w:rsid w:val="00F345CC"/>
    <w:rsid w:val="00F34A80"/>
    <w:rsid w:val="00F35FE2"/>
    <w:rsid w:val="00F362D5"/>
    <w:rsid w:val="00F371DE"/>
    <w:rsid w:val="00F409CB"/>
    <w:rsid w:val="00F40F56"/>
    <w:rsid w:val="00F411D7"/>
    <w:rsid w:val="00F41C64"/>
    <w:rsid w:val="00F41FF9"/>
    <w:rsid w:val="00F43068"/>
    <w:rsid w:val="00F435F2"/>
    <w:rsid w:val="00F447F4"/>
    <w:rsid w:val="00F44B6D"/>
    <w:rsid w:val="00F44D10"/>
    <w:rsid w:val="00F4539E"/>
    <w:rsid w:val="00F453DD"/>
    <w:rsid w:val="00F45EF7"/>
    <w:rsid w:val="00F46417"/>
    <w:rsid w:val="00F504B3"/>
    <w:rsid w:val="00F50EC6"/>
    <w:rsid w:val="00F5152B"/>
    <w:rsid w:val="00F5161D"/>
    <w:rsid w:val="00F5388E"/>
    <w:rsid w:val="00F555B9"/>
    <w:rsid w:val="00F55C1C"/>
    <w:rsid w:val="00F5691A"/>
    <w:rsid w:val="00F57912"/>
    <w:rsid w:val="00F579AF"/>
    <w:rsid w:val="00F57E52"/>
    <w:rsid w:val="00F6081D"/>
    <w:rsid w:val="00F61CF7"/>
    <w:rsid w:val="00F62A61"/>
    <w:rsid w:val="00F62C93"/>
    <w:rsid w:val="00F62DA7"/>
    <w:rsid w:val="00F632BC"/>
    <w:rsid w:val="00F63445"/>
    <w:rsid w:val="00F63701"/>
    <w:rsid w:val="00F64854"/>
    <w:rsid w:val="00F64C98"/>
    <w:rsid w:val="00F6565E"/>
    <w:rsid w:val="00F65843"/>
    <w:rsid w:val="00F664AF"/>
    <w:rsid w:val="00F66C97"/>
    <w:rsid w:val="00F66ED0"/>
    <w:rsid w:val="00F7071D"/>
    <w:rsid w:val="00F70C10"/>
    <w:rsid w:val="00F71D81"/>
    <w:rsid w:val="00F71F12"/>
    <w:rsid w:val="00F721B2"/>
    <w:rsid w:val="00F723ED"/>
    <w:rsid w:val="00F7285A"/>
    <w:rsid w:val="00F73CA3"/>
    <w:rsid w:val="00F754A0"/>
    <w:rsid w:val="00F75B85"/>
    <w:rsid w:val="00F77B97"/>
    <w:rsid w:val="00F77BF6"/>
    <w:rsid w:val="00F8063D"/>
    <w:rsid w:val="00F808A0"/>
    <w:rsid w:val="00F81DA6"/>
    <w:rsid w:val="00F81E8F"/>
    <w:rsid w:val="00F82600"/>
    <w:rsid w:val="00F82988"/>
    <w:rsid w:val="00F830DF"/>
    <w:rsid w:val="00F83A01"/>
    <w:rsid w:val="00F8492D"/>
    <w:rsid w:val="00F8556F"/>
    <w:rsid w:val="00F85EE6"/>
    <w:rsid w:val="00F86021"/>
    <w:rsid w:val="00F86C35"/>
    <w:rsid w:val="00F908D8"/>
    <w:rsid w:val="00F90F1C"/>
    <w:rsid w:val="00F916EB"/>
    <w:rsid w:val="00F922C0"/>
    <w:rsid w:val="00F929D6"/>
    <w:rsid w:val="00F94B2E"/>
    <w:rsid w:val="00F94DB2"/>
    <w:rsid w:val="00F95FDB"/>
    <w:rsid w:val="00F96286"/>
    <w:rsid w:val="00F96414"/>
    <w:rsid w:val="00F96640"/>
    <w:rsid w:val="00F97640"/>
    <w:rsid w:val="00F97967"/>
    <w:rsid w:val="00F97B34"/>
    <w:rsid w:val="00F97E60"/>
    <w:rsid w:val="00FA1566"/>
    <w:rsid w:val="00FA1700"/>
    <w:rsid w:val="00FA1750"/>
    <w:rsid w:val="00FA1A16"/>
    <w:rsid w:val="00FA1FEA"/>
    <w:rsid w:val="00FA1FEC"/>
    <w:rsid w:val="00FA20F9"/>
    <w:rsid w:val="00FA21A3"/>
    <w:rsid w:val="00FA3763"/>
    <w:rsid w:val="00FA465B"/>
    <w:rsid w:val="00FA4BB9"/>
    <w:rsid w:val="00FA557D"/>
    <w:rsid w:val="00FA57AD"/>
    <w:rsid w:val="00FA61A7"/>
    <w:rsid w:val="00FA6A1C"/>
    <w:rsid w:val="00FA7492"/>
    <w:rsid w:val="00FB01C5"/>
    <w:rsid w:val="00FB0C4E"/>
    <w:rsid w:val="00FB10FD"/>
    <w:rsid w:val="00FB2404"/>
    <w:rsid w:val="00FB2425"/>
    <w:rsid w:val="00FB2536"/>
    <w:rsid w:val="00FB2F48"/>
    <w:rsid w:val="00FB3767"/>
    <w:rsid w:val="00FB5537"/>
    <w:rsid w:val="00FB5F62"/>
    <w:rsid w:val="00FB6B73"/>
    <w:rsid w:val="00FB7D5D"/>
    <w:rsid w:val="00FC0158"/>
    <w:rsid w:val="00FC0F6F"/>
    <w:rsid w:val="00FC20CF"/>
    <w:rsid w:val="00FC2B1F"/>
    <w:rsid w:val="00FC358C"/>
    <w:rsid w:val="00FC4347"/>
    <w:rsid w:val="00FC59F4"/>
    <w:rsid w:val="00FC5B4E"/>
    <w:rsid w:val="00FC637C"/>
    <w:rsid w:val="00FC6BB7"/>
    <w:rsid w:val="00FC75DD"/>
    <w:rsid w:val="00FC77D7"/>
    <w:rsid w:val="00FC7B3E"/>
    <w:rsid w:val="00FD0AA0"/>
    <w:rsid w:val="00FD1049"/>
    <w:rsid w:val="00FD1C7E"/>
    <w:rsid w:val="00FD312C"/>
    <w:rsid w:val="00FD4965"/>
    <w:rsid w:val="00FD4A3D"/>
    <w:rsid w:val="00FD61EA"/>
    <w:rsid w:val="00FD70AA"/>
    <w:rsid w:val="00FE1369"/>
    <w:rsid w:val="00FE170B"/>
    <w:rsid w:val="00FE2ECF"/>
    <w:rsid w:val="00FE3011"/>
    <w:rsid w:val="00FE3675"/>
    <w:rsid w:val="00FE379D"/>
    <w:rsid w:val="00FE3EE4"/>
    <w:rsid w:val="00FE5B0A"/>
    <w:rsid w:val="00FE6422"/>
    <w:rsid w:val="00FE65F4"/>
    <w:rsid w:val="00FE7062"/>
    <w:rsid w:val="00FE7E75"/>
    <w:rsid w:val="00FF03AB"/>
    <w:rsid w:val="00FF2058"/>
    <w:rsid w:val="00FF3220"/>
    <w:rsid w:val="00FF341C"/>
    <w:rsid w:val="00FF4083"/>
    <w:rsid w:val="00FF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CA0ADA"/>
  <w15:chartTrackingRefBased/>
  <w15:docId w15:val="{BC954E79-9AF5-4000-B3E8-FC3BF94B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C6A"/>
    <w:pPr>
      <w:spacing w:after="200" w:line="276" w:lineRule="auto"/>
      <w:jc w:val="both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1"/>
    <w:qFormat/>
    <w:rsid w:val="00BB3646"/>
    <w:pPr>
      <w:keepNext/>
      <w:keepLines/>
      <w:numPr>
        <w:numId w:val="3"/>
      </w:numPr>
      <w:spacing w:before="500" w:after="50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F632BC"/>
    <w:pPr>
      <w:keepNext/>
      <w:keepLines/>
      <w:numPr>
        <w:numId w:val="1"/>
      </w:numPr>
      <w:spacing w:before="400" w:after="400"/>
      <w:ind w:left="0" w:firstLine="0"/>
      <w:outlineLvl w:val="1"/>
    </w:pPr>
    <w:rPr>
      <w:rFonts w:ascii="Cambria" w:eastAsia="Times New Roman" w:hAnsi="Cambria"/>
      <w:b/>
      <w:bCs/>
      <w:caps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F632BC"/>
    <w:pPr>
      <w:keepNext/>
      <w:keepLines/>
      <w:numPr>
        <w:ilvl w:val="1"/>
        <w:numId w:val="1"/>
      </w:numPr>
      <w:spacing w:before="200"/>
      <w:ind w:left="0" w:firstLine="0"/>
      <w:outlineLvl w:val="2"/>
    </w:pPr>
    <w:rPr>
      <w:rFonts w:ascii="Cambria" w:eastAsia="Times New Roman" w:hAnsi="Cambria"/>
      <w:b/>
      <w:bCs/>
    </w:rPr>
  </w:style>
  <w:style w:type="paragraph" w:styleId="Ttulo4">
    <w:name w:val="heading 4"/>
    <w:basedOn w:val="Normal"/>
    <w:next w:val="Normal"/>
    <w:link w:val="Ttulo4Car"/>
    <w:qFormat/>
    <w:rsid w:val="00BB3646"/>
    <w:pPr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nhideWhenUsed/>
    <w:qFormat/>
    <w:rsid w:val="00DC528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0C3700"/>
    <w:pPr>
      <w:spacing w:before="240" w:after="60"/>
      <w:outlineLvl w:val="5"/>
    </w:pPr>
    <w:rPr>
      <w:rFonts w:eastAsia="Times New Roman"/>
      <w:b/>
      <w:bCs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61CF7"/>
    <w:pPr>
      <w:spacing w:before="240" w:after="60"/>
      <w:outlineLvl w:val="6"/>
    </w:pPr>
    <w:rPr>
      <w:rFonts w:eastAsia="Times New Roman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32A46"/>
    <w:pPr>
      <w:spacing w:before="240" w:after="60"/>
      <w:outlineLvl w:val="7"/>
    </w:pPr>
    <w:rPr>
      <w:rFonts w:eastAsia="Times New Roman"/>
      <w:i/>
      <w:iCs/>
      <w:szCs w:val="24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331272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qFormat/>
    <w:rsid w:val="0066092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6"/>
      <w:szCs w:val="52"/>
    </w:rPr>
  </w:style>
  <w:style w:type="character" w:customStyle="1" w:styleId="TtuloCar">
    <w:name w:val="Título Car"/>
    <w:link w:val="Ttulo"/>
    <w:rsid w:val="00660920"/>
    <w:rPr>
      <w:rFonts w:ascii="Cambria" w:eastAsia="Times New Roman" w:hAnsi="Cambria" w:cs="Times New Roman"/>
      <w:color w:val="17365D"/>
      <w:spacing w:val="5"/>
      <w:kern w:val="28"/>
      <w:sz w:val="36"/>
      <w:szCs w:val="52"/>
    </w:rPr>
  </w:style>
  <w:style w:type="character" w:customStyle="1" w:styleId="Ttulo1Car">
    <w:name w:val="Título 1 Car"/>
    <w:link w:val="Ttulo1"/>
    <w:uiPriority w:val="1"/>
    <w:rsid w:val="00BB3646"/>
    <w:rPr>
      <w:rFonts w:ascii="Cambria" w:eastAsia="Times New Roman" w:hAnsi="Cambria"/>
      <w:b/>
      <w:bCs/>
      <w:sz w:val="28"/>
      <w:szCs w:val="28"/>
      <w:lang w:eastAsia="en-US"/>
    </w:rPr>
  </w:style>
  <w:style w:type="paragraph" w:customStyle="1" w:styleId="TtulodeTDC">
    <w:name w:val="Título de TDC"/>
    <w:basedOn w:val="Ttulo1"/>
    <w:next w:val="Normal"/>
    <w:uiPriority w:val="39"/>
    <w:qFormat/>
    <w:rsid w:val="00660920"/>
    <w:pPr>
      <w:outlineLvl w:val="9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60920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rsid w:val="00F632BC"/>
    <w:rPr>
      <w:rFonts w:ascii="Cambria" w:eastAsia="Times New Roman" w:hAnsi="Cambria"/>
      <w:b/>
      <w:bCs/>
      <w:caps/>
      <w:sz w:val="26"/>
      <w:szCs w:val="26"/>
      <w:lang w:eastAsia="en-US"/>
    </w:rPr>
  </w:style>
  <w:style w:type="character" w:customStyle="1" w:styleId="Ttulo3Car">
    <w:name w:val="Título 3 Car"/>
    <w:link w:val="Ttulo3"/>
    <w:rsid w:val="00F632BC"/>
    <w:rPr>
      <w:rFonts w:ascii="Cambria" w:eastAsia="Times New Roman" w:hAnsi="Cambria"/>
      <w:b/>
      <w:bCs/>
      <w:sz w:val="24"/>
      <w:szCs w:val="22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DC10D3"/>
    <w:pPr>
      <w:ind w:left="720"/>
      <w:contextualSpacing/>
    </w:pPr>
  </w:style>
  <w:style w:type="character" w:styleId="Refdecomentario">
    <w:name w:val="annotation reference"/>
    <w:rsid w:val="00DC10D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C10D3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rsid w:val="00DC10D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5B6BDF"/>
    <w:pPr>
      <w:spacing w:after="0" w:line="288" w:lineRule="auto"/>
    </w:pPr>
    <w:rPr>
      <w:rFonts w:ascii="Times New Roman" w:eastAsia="Times New Roman" w:hAnsi="Times New Roman"/>
      <w:szCs w:val="24"/>
      <w:lang w:eastAsia="es-ES"/>
    </w:rPr>
  </w:style>
  <w:style w:type="character" w:customStyle="1" w:styleId="TextoindependienteCar">
    <w:name w:val="Texto independiente Car"/>
    <w:link w:val="Textoindependiente"/>
    <w:uiPriority w:val="1"/>
    <w:rsid w:val="005B6BD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DC4">
    <w:name w:val="toc 4"/>
    <w:basedOn w:val="Ttulodendice"/>
    <w:next w:val="Normal"/>
    <w:autoRedefine/>
    <w:semiHidden/>
    <w:rsid w:val="005B6BDF"/>
    <w:pPr>
      <w:numPr>
        <w:numId w:val="2"/>
      </w:numPr>
      <w:tabs>
        <w:tab w:val="right" w:leader="dot" w:pos="9014"/>
      </w:tabs>
      <w:spacing w:before="60" w:after="60" w:line="240" w:lineRule="auto"/>
      <w:ind w:left="1260" w:hanging="1440"/>
    </w:pPr>
    <w:rPr>
      <w:rFonts w:ascii="Times New Roman" w:hAnsi="Times New Roman" w:cs="Arial"/>
      <w:b w:val="0"/>
      <w:bCs w:val="0"/>
      <w:noProof/>
      <w:szCs w:val="24"/>
      <w:lang w:eastAsia="es-E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5B6BDF"/>
    <w:pPr>
      <w:spacing w:after="0" w:line="240" w:lineRule="auto"/>
      <w:ind w:left="22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5B6BDF"/>
    <w:rPr>
      <w:rFonts w:ascii="Cambria" w:eastAsia="Times New Roman" w:hAnsi="Cambria"/>
      <w:b/>
      <w:bCs/>
    </w:rPr>
  </w:style>
  <w:style w:type="paragraph" w:styleId="TDC1">
    <w:name w:val="toc 1"/>
    <w:basedOn w:val="Normal"/>
    <w:next w:val="Normal"/>
    <w:autoRedefine/>
    <w:uiPriority w:val="39"/>
    <w:unhideWhenUsed/>
    <w:rsid w:val="00200BDC"/>
    <w:pPr>
      <w:tabs>
        <w:tab w:val="left" w:pos="440"/>
        <w:tab w:val="right" w:leader="dot" w:pos="8494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F4AE9"/>
    <w:pPr>
      <w:tabs>
        <w:tab w:val="left" w:pos="567"/>
        <w:tab w:val="right" w:leader="dot" w:pos="8494"/>
      </w:tabs>
      <w:spacing w:after="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B36192"/>
    <w:pPr>
      <w:tabs>
        <w:tab w:val="left" w:pos="851"/>
        <w:tab w:val="right" w:leader="dot" w:pos="8494"/>
      </w:tabs>
      <w:spacing w:after="0"/>
      <w:ind w:left="440"/>
      <w:jc w:val="left"/>
    </w:pPr>
    <w:rPr>
      <w:noProof/>
      <w:szCs w:val="24"/>
    </w:rPr>
  </w:style>
  <w:style w:type="character" w:styleId="Hipervnculo">
    <w:name w:val="Hyperlink"/>
    <w:unhideWhenUsed/>
    <w:rsid w:val="00200BDC"/>
    <w:rPr>
      <w:color w:val="0000FF"/>
      <w:u w:val="single"/>
    </w:rPr>
  </w:style>
  <w:style w:type="paragraph" w:styleId="Textosinformato">
    <w:name w:val="Plain Text"/>
    <w:basedOn w:val="Normal"/>
    <w:link w:val="TextosinformatoCar"/>
    <w:rsid w:val="00B978FA"/>
    <w:pPr>
      <w:spacing w:after="0" w:line="240" w:lineRule="auto"/>
      <w:jc w:val="left"/>
    </w:pPr>
    <w:rPr>
      <w:rFonts w:ascii="Courier New" w:eastAsia="Times New Roman" w:hAnsi="Courier New"/>
      <w:sz w:val="20"/>
      <w:szCs w:val="20"/>
      <w:lang w:eastAsia="es-ES"/>
    </w:rPr>
  </w:style>
  <w:style w:type="character" w:customStyle="1" w:styleId="TextosinformatoCar">
    <w:name w:val="Texto sin formato Car"/>
    <w:link w:val="Textosinformato"/>
    <w:rsid w:val="00B978FA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FC7B3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FC7B3E"/>
  </w:style>
  <w:style w:type="paragraph" w:styleId="Saludo">
    <w:name w:val="Salutation"/>
    <w:basedOn w:val="Normal"/>
    <w:next w:val="Normal"/>
    <w:link w:val="SaludoCar"/>
    <w:rsid w:val="00FC7B3E"/>
    <w:pPr>
      <w:spacing w:after="0" w:line="240" w:lineRule="auto"/>
    </w:pPr>
    <w:rPr>
      <w:rFonts w:ascii="Times New Roman" w:eastAsia="Times New Roman" w:hAnsi="Times New Roman"/>
      <w:szCs w:val="24"/>
      <w:lang w:eastAsia="es-ES"/>
    </w:rPr>
  </w:style>
  <w:style w:type="character" w:customStyle="1" w:styleId="SaludoCar">
    <w:name w:val="Saludo Car"/>
    <w:link w:val="Saludo"/>
    <w:rsid w:val="00FC7B3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">
    <w:name w:val="List"/>
    <w:basedOn w:val="Normal"/>
    <w:rsid w:val="00FC7B3E"/>
    <w:pPr>
      <w:spacing w:after="0" w:line="240" w:lineRule="auto"/>
      <w:ind w:left="360" w:hanging="360"/>
      <w:jc w:val="left"/>
    </w:pPr>
    <w:rPr>
      <w:rFonts w:ascii="Helvetica" w:eastAsia="Times New Roman" w:hAnsi="Helvetica"/>
      <w:b/>
      <w:szCs w:val="24"/>
      <w:lang w:val="ca-ES" w:eastAsia="es-ES"/>
    </w:rPr>
  </w:style>
  <w:style w:type="paragraph" w:styleId="Lista3">
    <w:name w:val="List 3"/>
    <w:basedOn w:val="Normal"/>
    <w:rsid w:val="00FC7B3E"/>
    <w:pPr>
      <w:spacing w:after="0" w:line="240" w:lineRule="auto"/>
      <w:ind w:left="849" w:hanging="283"/>
      <w:jc w:val="left"/>
    </w:pPr>
    <w:rPr>
      <w:rFonts w:ascii="Times New Roman" w:eastAsia="Times New Roman" w:hAnsi="Times New Roman"/>
      <w:szCs w:val="24"/>
      <w:lang w:eastAsia="es-ES"/>
    </w:rPr>
  </w:style>
  <w:style w:type="character" w:styleId="CitaHTML">
    <w:name w:val="HTML Cite"/>
    <w:unhideWhenUsed/>
    <w:rsid w:val="00FC7B3E"/>
    <w:rPr>
      <w:i/>
      <w:iCs/>
    </w:rPr>
  </w:style>
  <w:style w:type="paragraph" w:styleId="Encabezado">
    <w:name w:val="header"/>
    <w:basedOn w:val="Normal"/>
    <w:link w:val="EncabezadoCar"/>
    <w:unhideWhenUsed/>
    <w:rsid w:val="00F63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632BC"/>
  </w:style>
  <w:style w:type="paragraph" w:styleId="Piedepgina">
    <w:name w:val="footer"/>
    <w:basedOn w:val="Normal"/>
    <w:link w:val="PiedepginaCar"/>
    <w:uiPriority w:val="99"/>
    <w:unhideWhenUsed/>
    <w:rsid w:val="00F63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2BC"/>
  </w:style>
  <w:style w:type="paragraph" w:styleId="Citadestacada">
    <w:name w:val="Intense Quote"/>
    <w:basedOn w:val="Normal"/>
    <w:next w:val="Normal"/>
    <w:link w:val="CitadestacadaCar"/>
    <w:uiPriority w:val="30"/>
    <w:qFormat/>
    <w:rsid w:val="007668AA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</w:rPr>
  </w:style>
  <w:style w:type="character" w:customStyle="1" w:styleId="CitadestacadaCar">
    <w:name w:val="Cita destacada Car"/>
    <w:link w:val="Citadestacada"/>
    <w:uiPriority w:val="30"/>
    <w:rsid w:val="007668AA"/>
    <w:rPr>
      <w:b/>
      <w:bCs/>
      <w:i/>
      <w:iCs/>
      <w:sz w:val="24"/>
    </w:rPr>
  </w:style>
  <w:style w:type="paragraph" w:customStyle="1" w:styleId="WW-Textosinformato">
    <w:name w:val="WW-Texto sin formato"/>
    <w:basedOn w:val="Normal"/>
    <w:rsid w:val="005456C3"/>
    <w:pPr>
      <w:suppressAutoHyphens/>
      <w:spacing w:after="0" w:line="100" w:lineRule="atLeast"/>
      <w:jc w:val="left"/>
    </w:pPr>
    <w:rPr>
      <w:rFonts w:ascii="Courier New" w:eastAsia="Times New Roman" w:hAnsi="Courier New"/>
      <w:sz w:val="20"/>
      <w:szCs w:val="20"/>
      <w:lang w:val="es-ES_tradnl" w:eastAsia="ar-SA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C50F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9C50F8"/>
    <w:rPr>
      <w:sz w:val="24"/>
    </w:rPr>
  </w:style>
  <w:style w:type="character" w:customStyle="1" w:styleId="TextosinformatoCar1">
    <w:name w:val="Texto sin formato Car1"/>
    <w:locked/>
    <w:rsid w:val="004E7D47"/>
    <w:rPr>
      <w:rFonts w:ascii="Courier New" w:eastAsia="Times New Roman" w:hAnsi="Courier New"/>
    </w:rPr>
  </w:style>
  <w:style w:type="paragraph" w:customStyle="1" w:styleId="Default">
    <w:name w:val="Default"/>
    <w:rsid w:val="00936BB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Ttulo4Car">
    <w:name w:val="Título 4 Car"/>
    <w:link w:val="Ttulo4"/>
    <w:rsid w:val="00BB3646"/>
    <w:rPr>
      <w:b/>
      <w:sz w:val="24"/>
    </w:rPr>
  </w:style>
  <w:style w:type="paragraph" w:styleId="NormalWeb">
    <w:name w:val="Normal (Web)"/>
    <w:basedOn w:val="Normal"/>
    <w:link w:val="NormalWebCar"/>
    <w:uiPriority w:val="99"/>
    <w:unhideWhenUsed/>
    <w:rsid w:val="001B2D2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1B2D27"/>
  </w:style>
  <w:style w:type="character" w:styleId="Nmerodepgina">
    <w:name w:val="page number"/>
    <w:basedOn w:val="Fuentedeprrafopredeter"/>
    <w:rsid w:val="009F7D8B"/>
  </w:style>
  <w:style w:type="character" w:styleId="nfasis">
    <w:name w:val="Emphasis"/>
    <w:qFormat/>
    <w:rsid w:val="00D30999"/>
    <w:rPr>
      <w:i/>
      <w:iCs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C07D8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C07D8C"/>
    <w:rPr>
      <w:sz w:val="16"/>
      <w:szCs w:val="16"/>
      <w:lang w:eastAsia="en-US"/>
    </w:rPr>
  </w:style>
  <w:style w:type="paragraph" w:styleId="Textodebloque">
    <w:name w:val="Block Text"/>
    <w:basedOn w:val="Normal"/>
    <w:unhideWhenUsed/>
    <w:rsid w:val="00C07D8C"/>
    <w:pPr>
      <w:tabs>
        <w:tab w:val="left" w:pos="0"/>
        <w:tab w:val="left" w:pos="423"/>
        <w:tab w:val="left" w:pos="720"/>
        <w:tab w:val="left" w:pos="85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after="120" w:line="240" w:lineRule="atLeast"/>
      <w:ind w:left="423" w:right="872" w:firstLine="995"/>
    </w:pPr>
    <w:rPr>
      <w:rFonts w:ascii="Arial" w:eastAsia="Times New Roman" w:hAnsi="Arial" w:cs="Arial"/>
      <w:color w:val="000000"/>
      <w:sz w:val="20"/>
      <w:szCs w:val="24"/>
      <w:lang w:eastAsia="es-ES"/>
    </w:rPr>
  </w:style>
  <w:style w:type="paragraph" w:customStyle="1" w:styleId="Normal0">
    <w:name w:val="[Normal]"/>
    <w:rsid w:val="000B165C"/>
    <w:pPr>
      <w:snapToGrid w:val="0"/>
    </w:pPr>
    <w:rPr>
      <w:rFonts w:ascii="Arial" w:eastAsia="Times New Roman" w:hAnsi="Arial"/>
      <w:sz w:val="24"/>
    </w:rPr>
  </w:style>
  <w:style w:type="character" w:customStyle="1" w:styleId="Ttulo5Car">
    <w:name w:val="Título 5 Car"/>
    <w:link w:val="Ttulo5"/>
    <w:rsid w:val="00DC528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HTMLconformatoprevio">
    <w:name w:val="HTML Preformatted"/>
    <w:basedOn w:val="Normal"/>
    <w:link w:val="HTMLconformatoprevioCar"/>
    <w:rsid w:val="00884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Arial Unicode MS" w:eastAsia="Arial Unicode MS" w:hAnsi="Arial Unicode MS" w:cs="Arial Unicode MS"/>
      <w:sz w:val="20"/>
      <w:szCs w:val="20"/>
      <w:lang w:eastAsia="es-ES"/>
    </w:rPr>
  </w:style>
  <w:style w:type="character" w:customStyle="1" w:styleId="HTMLconformatoprevioCar">
    <w:name w:val="HTML con formato previo Car"/>
    <w:link w:val="HTMLconformatoprevio"/>
    <w:rsid w:val="00884D9A"/>
    <w:rPr>
      <w:rFonts w:ascii="Arial Unicode MS" w:eastAsia="Arial Unicode MS" w:hAnsi="Arial Unicode MS" w:cs="Arial Unicode M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6752A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36752A"/>
    <w:rPr>
      <w:sz w:val="24"/>
      <w:szCs w:val="22"/>
      <w:lang w:eastAsia="en-US"/>
    </w:rPr>
  </w:style>
  <w:style w:type="paragraph" w:customStyle="1" w:styleId="Estilo2">
    <w:name w:val="Estilo2"/>
    <w:basedOn w:val="Normal"/>
    <w:rsid w:val="0036752A"/>
    <w:pPr>
      <w:keepNext/>
      <w:spacing w:after="0" w:line="360" w:lineRule="auto"/>
      <w:jc w:val="center"/>
      <w:outlineLvl w:val="1"/>
    </w:pPr>
    <w:rPr>
      <w:rFonts w:ascii="Verdana" w:eastAsia="Times New Roman" w:hAnsi="Verdana" w:cs="Microsoft Sans Serif"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6B1E33"/>
    <w:pPr>
      <w:widowControl w:val="0"/>
      <w:suppressAutoHyphens/>
      <w:spacing w:after="120" w:line="240" w:lineRule="auto"/>
      <w:jc w:val="left"/>
    </w:pPr>
    <w:rPr>
      <w:rFonts w:ascii="Times New Roman" w:eastAsia="Lucida Sans Unicode" w:hAnsi="Times New Roman"/>
      <w:kern w:val="1"/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6B1E33"/>
    <w:rPr>
      <w:rFonts w:ascii="Times New Roman" w:eastAsia="Lucida Sans Unicode" w:hAnsi="Times New Roman"/>
      <w:kern w:val="1"/>
      <w:sz w:val="16"/>
      <w:szCs w:val="16"/>
    </w:rPr>
  </w:style>
  <w:style w:type="character" w:customStyle="1" w:styleId="Ttulo6Car">
    <w:name w:val="Título 6 Car"/>
    <w:link w:val="Ttulo6"/>
    <w:rsid w:val="000C370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">
    <w:name w:val="a"/>
    <w:basedOn w:val="Normal"/>
    <w:rsid w:val="00F41C6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Normal00">
    <w:name w:val="Normal_0"/>
    <w:qFormat/>
    <w:rsid w:val="00E67210"/>
    <w:rPr>
      <w:rFonts w:ascii="Times New Roman" w:eastAsia="Times New Roman" w:hAnsi="Times New Roman"/>
      <w:sz w:val="24"/>
      <w:szCs w:val="24"/>
    </w:rPr>
  </w:style>
  <w:style w:type="character" w:styleId="Refdenotaalpie">
    <w:name w:val="footnote reference"/>
    <w:uiPriority w:val="99"/>
    <w:unhideWhenUsed/>
    <w:rsid w:val="00E67210"/>
    <w:rPr>
      <w:vertAlign w:val="superscript"/>
    </w:rPr>
  </w:style>
  <w:style w:type="paragraph" w:styleId="Textonotapie">
    <w:name w:val="footnote text"/>
    <w:aliases w:val=" Car,Car"/>
    <w:basedOn w:val="Normal00"/>
    <w:link w:val="TextonotapieCar"/>
    <w:unhideWhenUsed/>
    <w:rsid w:val="00E67210"/>
    <w:rPr>
      <w:sz w:val="20"/>
      <w:szCs w:val="20"/>
    </w:rPr>
  </w:style>
  <w:style w:type="character" w:customStyle="1" w:styleId="TextonotapieCar">
    <w:name w:val="Texto nota pie Car"/>
    <w:aliases w:val=" Car Car,Car Car"/>
    <w:link w:val="Textonotapie"/>
    <w:rsid w:val="00E67210"/>
    <w:rPr>
      <w:rFonts w:ascii="Times New Roman" w:eastAsia="Times New Roman" w:hAnsi="Times New Roman"/>
    </w:rPr>
  </w:style>
  <w:style w:type="table" w:styleId="Tablaconcuadrcula">
    <w:name w:val="Table Grid"/>
    <w:basedOn w:val="Tablanormal"/>
    <w:uiPriority w:val="59"/>
    <w:rsid w:val="008B4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alte">
    <w:name w:val="resalte"/>
    <w:rsid w:val="00775C7B"/>
  </w:style>
  <w:style w:type="character" w:styleId="Textoennegrita">
    <w:name w:val="Strong"/>
    <w:qFormat/>
    <w:rsid w:val="00581945"/>
    <w:rPr>
      <w:b/>
      <w:bCs/>
    </w:rPr>
  </w:style>
  <w:style w:type="character" w:customStyle="1" w:styleId="seccion-formulario">
    <w:name w:val="seccion-formulario"/>
    <w:rsid w:val="00581945"/>
  </w:style>
  <w:style w:type="paragraph" w:customStyle="1" w:styleId="Textoindependiente21">
    <w:name w:val="Texto independiente 21"/>
    <w:basedOn w:val="Normal"/>
    <w:rsid w:val="008313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Cs w:val="20"/>
      <w:lang w:eastAsia="es-ES"/>
    </w:rPr>
  </w:style>
  <w:style w:type="character" w:customStyle="1" w:styleId="Ttulo7Car">
    <w:name w:val="Título 7 Car"/>
    <w:link w:val="Ttulo7"/>
    <w:uiPriority w:val="9"/>
    <w:semiHidden/>
    <w:rsid w:val="00F61CF7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Style14">
    <w:name w:val="Style 14"/>
    <w:basedOn w:val="Normal"/>
    <w:rsid w:val="00F61CF7"/>
    <w:pPr>
      <w:widowControl w:val="0"/>
      <w:autoSpaceDE w:val="0"/>
      <w:autoSpaceDN w:val="0"/>
      <w:spacing w:before="576" w:after="0" w:line="360" w:lineRule="atLeast"/>
      <w:ind w:firstLine="720"/>
    </w:pPr>
    <w:rPr>
      <w:rFonts w:ascii="Times New Roman" w:eastAsia="Times New Roman" w:hAnsi="Times New Roman"/>
      <w:szCs w:val="24"/>
      <w:lang w:val="en-US" w:eastAsia="es-ES"/>
    </w:rPr>
  </w:style>
  <w:style w:type="character" w:customStyle="1" w:styleId="Ttulo9Car">
    <w:name w:val="Título 9 Car"/>
    <w:link w:val="Ttulo9"/>
    <w:uiPriority w:val="9"/>
    <w:rsid w:val="00331272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titulonum">
    <w:name w:val="titulo_num"/>
    <w:basedOn w:val="Normal"/>
    <w:rsid w:val="00F57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titulotit">
    <w:name w:val="titulo_tit"/>
    <w:basedOn w:val="Normal"/>
    <w:rsid w:val="00F57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articulo">
    <w:name w:val="articulo"/>
    <w:basedOn w:val="Normal"/>
    <w:rsid w:val="00F57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parrafo">
    <w:name w:val="parrafo"/>
    <w:basedOn w:val="Normal"/>
    <w:rsid w:val="00F57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parrafo2">
    <w:name w:val="parrafo_2"/>
    <w:basedOn w:val="Normal"/>
    <w:rsid w:val="00F57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6C53F7"/>
    <w:rPr>
      <w:sz w:val="24"/>
      <w:szCs w:val="22"/>
      <w:lang w:eastAsia="en-US"/>
    </w:rPr>
  </w:style>
  <w:style w:type="paragraph" w:customStyle="1" w:styleId="Estilo">
    <w:name w:val="Estilo"/>
    <w:rsid w:val="006C53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character" w:customStyle="1" w:styleId="fngiven-name">
    <w:name w:val="fn given-name"/>
    <w:rsid w:val="00766181"/>
  </w:style>
  <w:style w:type="character" w:customStyle="1" w:styleId="Ttulo8Car">
    <w:name w:val="Título 8 Car"/>
    <w:link w:val="Ttulo8"/>
    <w:uiPriority w:val="9"/>
    <w:semiHidden/>
    <w:rsid w:val="00932A4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Hipervnculovisitado">
    <w:name w:val="FollowedHyperlink"/>
    <w:semiHidden/>
    <w:unhideWhenUsed/>
    <w:rsid w:val="00F46417"/>
    <w:rPr>
      <w:color w:val="800080"/>
      <w:u w:val="single"/>
    </w:rPr>
  </w:style>
  <w:style w:type="paragraph" w:customStyle="1" w:styleId="ai">
    <w:name w:val="ai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8"/>
      <w:szCs w:val="18"/>
      <w:lang w:eastAsia="es-ES"/>
    </w:rPr>
  </w:style>
  <w:style w:type="paragraph" w:customStyle="1" w:styleId="ac">
    <w:name w:val="ac"/>
    <w:basedOn w:val="Normal"/>
    <w:rsid w:val="00F46417"/>
    <w:pPr>
      <w:spacing w:before="75" w:after="0" w:line="240" w:lineRule="auto"/>
      <w:jc w:val="center"/>
    </w:pPr>
    <w:rPr>
      <w:rFonts w:ascii="Times New Roman" w:eastAsia="Times New Roman" w:hAnsi="Times New Roman"/>
      <w:b/>
      <w:bCs/>
      <w:color w:val="0091DA"/>
      <w:sz w:val="19"/>
      <w:szCs w:val="19"/>
      <w:lang w:eastAsia="es-ES"/>
    </w:rPr>
  </w:style>
  <w:style w:type="paragraph" w:customStyle="1" w:styleId="titulo">
    <w:name w:val="titulo"/>
    <w:basedOn w:val="Normal"/>
    <w:rsid w:val="00F46417"/>
    <w:pPr>
      <w:spacing w:before="100" w:beforeAutospacing="1" w:after="120" w:line="240" w:lineRule="auto"/>
      <w:jc w:val="left"/>
    </w:pPr>
    <w:rPr>
      <w:rFonts w:ascii="Times New Roman" w:eastAsia="Times New Roman" w:hAnsi="Times New Roman"/>
      <w:b/>
      <w:bCs/>
      <w:color w:val="004A79"/>
      <w:sz w:val="19"/>
      <w:szCs w:val="19"/>
      <w:lang w:eastAsia="es-ES"/>
    </w:rPr>
  </w:style>
  <w:style w:type="paragraph" w:customStyle="1" w:styleId="pof">
    <w:name w:val="pof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666AA"/>
      <w:szCs w:val="24"/>
      <w:lang w:eastAsia="es-ES"/>
    </w:rPr>
  </w:style>
  <w:style w:type="paragraph" w:customStyle="1" w:styleId="ctd">
    <w:name w:val="ctd"/>
    <w:basedOn w:val="Normal"/>
    <w:rsid w:val="00F46417"/>
    <w:pPr>
      <w:shd w:val="clear" w:color="auto" w:fill="FFFFFF"/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666666"/>
      <w:sz w:val="22"/>
      <w:lang w:eastAsia="es-ES"/>
    </w:rPr>
  </w:style>
  <w:style w:type="paragraph" w:customStyle="1" w:styleId="pfa">
    <w:name w:val="pf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firstlevelcheck">
    <w:name w:val="firstlevelcheck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19"/>
      <w:szCs w:val="19"/>
      <w:lang w:eastAsia="es-ES"/>
    </w:rPr>
  </w:style>
  <w:style w:type="paragraph" w:customStyle="1" w:styleId="secondlevelcheck">
    <w:name w:val="secondlevelcheck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0"/>
      <w:szCs w:val="20"/>
      <w:lang w:eastAsia="es-ES"/>
    </w:rPr>
  </w:style>
  <w:style w:type="paragraph" w:customStyle="1" w:styleId="secondlevelchecktext">
    <w:name w:val="secondlevelchecktex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7"/>
      <w:szCs w:val="17"/>
      <w:lang w:eastAsia="es-ES"/>
    </w:rPr>
  </w:style>
  <w:style w:type="paragraph" w:customStyle="1" w:styleId="marginlevel1">
    <w:name w:val="marginlevel1"/>
    <w:basedOn w:val="Normal"/>
    <w:rsid w:val="00F46417"/>
    <w:pPr>
      <w:spacing w:before="100" w:beforeAutospacing="1" w:after="100" w:afterAutospacing="1" w:line="240" w:lineRule="auto"/>
      <w:ind w:left="225"/>
      <w:jc w:val="left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marginlevel2">
    <w:name w:val="marginlevel2"/>
    <w:basedOn w:val="Normal"/>
    <w:rsid w:val="00F46417"/>
    <w:pPr>
      <w:spacing w:before="100" w:beforeAutospacing="1" w:after="100" w:afterAutospacing="1" w:line="240" w:lineRule="auto"/>
      <w:ind w:left="975"/>
      <w:jc w:val="left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textheaderlevel1">
    <w:name w:val="textheaderlevel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7"/>
      <w:szCs w:val="17"/>
      <w:lang w:eastAsia="es-ES"/>
    </w:rPr>
  </w:style>
  <w:style w:type="paragraph" w:customStyle="1" w:styleId="textheaderlevel2">
    <w:name w:val="textheaderlevel2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optionaltext">
    <w:name w:val="optionaltex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i/>
      <w:iCs/>
      <w:color w:val="CC0000"/>
      <w:sz w:val="19"/>
      <w:szCs w:val="19"/>
      <w:u w:val="single"/>
      <w:lang w:eastAsia="es-ES"/>
    </w:rPr>
  </w:style>
  <w:style w:type="paragraph" w:customStyle="1" w:styleId="wrapper">
    <w:name w:val="wrapper"/>
    <w:basedOn w:val="Normal"/>
    <w:rsid w:val="00F46417"/>
    <w:pPr>
      <w:spacing w:before="100" w:beforeAutospacing="1" w:after="100" w:afterAutospacing="1" w:line="240" w:lineRule="auto"/>
      <w:ind w:left="30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wordor">
    <w:name w:val="wordor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CC0000"/>
      <w:sz w:val="19"/>
      <w:szCs w:val="19"/>
      <w:lang w:eastAsia="es-ES"/>
    </w:rPr>
  </w:style>
  <w:style w:type="paragraph" w:customStyle="1" w:styleId="options-radio-group-radio-box">
    <w:name w:val="options-radio-group-radio-box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i/>
      <w:iCs/>
      <w:color w:val="CC0000"/>
      <w:sz w:val="19"/>
      <w:szCs w:val="19"/>
      <w:u w:val="single"/>
      <w:lang w:eastAsia="es-ES"/>
    </w:rPr>
  </w:style>
  <w:style w:type="paragraph" w:customStyle="1" w:styleId="Encabezado1">
    <w:name w:val="Encabezado1"/>
    <w:basedOn w:val="Normal"/>
    <w:rsid w:val="00F46417"/>
    <w:pPr>
      <w:spacing w:before="100" w:beforeAutospacing="1" w:after="300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op">
    <w:name w:val="op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l">
    <w:name w:val="c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cn">
    <w:name w:val="cn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ad">
    <w:name w:val="ad"/>
    <w:basedOn w:val="Normal"/>
    <w:rsid w:val="00F46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aj">
    <w:name w:val="aj"/>
    <w:basedOn w:val="Normal"/>
    <w:rsid w:val="00F46417"/>
    <w:pPr>
      <w:spacing w:before="240" w:after="240" w:line="240" w:lineRule="auto"/>
      <w:ind w:left="240" w:right="240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isitedforresultlist">
    <w:name w:val="visitedforresultlis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ccn">
    <w:name w:val="ccn"/>
    <w:basedOn w:val="Normal"/>
    <w:rsid w:val="00F46417"/>
    <w:pPr>
      <w:spacing w:before="120" w:after="120" w:line="240" w:lineRule="auto"/>
      <w:ind w:left="120" w:right="120"/>
      <w:jc w:val="left"/>
    </w:pPr>
    <w:rPr>
      <w:rFonts w:ascii="Times New Roman" w:eastAsia="Times New Roman" w:hAnsi="Times New Roman"/>
      <w:color w:val="333333"/>
      <w:sz w:val="19"/>
      <w:szCs w:val="19"/>
      <w:lang w:eastAsia="es-ES"/>
    </w:rPr>
  </w:style>
  <w:style w:type="paragraph" w:customStyle="1" w:styleId="ccx">
    <w:name w:val="ccx"/>
    <w:basedOn w:val="Normal"/>
    <w:rsid w:val="00F46417"/>
    <w:pPr>
      <w:shd w:val="clear" w:color="auto" w:fill="FAFAFA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fic">
    <w:name w:val="dfic"/>
    <w:basedOn w:val="Normal"/>
    <w:rsid w:val="00F46417"/>
    <w:pPr>
      <w:pBdr>
        <w:bottom w:val="single" w:sz="6" w:space="4" w:color="C7CFD2"/>
      </w:pBdr>
      <w:shd w:val="clear" w:color="auto" w:fill="FFFFFF"/>
      <w:spacing w:before="100" w:beforeAutospacing="1" w:after="100" w:afterAutospacing="1" w:line="432" w:lineRule="atLeast"/>
      <w:jc w:val="left"/>
    </w:pPr>
    <w:rPr>
      <w:rFonts w:ascii="Times New Roman" w:eastAsia="Times New Roman" w:hAnsi="Times New Roman"/>
      <w:b/>
      <w:bCs/>
      <w:color w:val="666666"/>
      <w:szCs w:val="24"/>
      <w:lang w:eastAsia="es-ES"/>
    </w:rPr>
  </w:style>
  <w:style w:type="paragraph" w:customStyle="1" w:styleId="dsf">
    <w:name w:val="dsf"/>
    <w:basedOn w:val="Normal"/>
    <w:rsid w:val="00F46417"/>
    <w:pPr>
      <w:spacing w:before="48" w:after="48" w:line="240" w:lineRule="auto"/>
      <w:ind w:left="48" w:right="48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co">
    <w:name w:val="dco"/>
    <w:basedOn w:val="Normal"/>
    <w:rsid w:val="00F46417"/>
    <w:pPr>
      <w:pBdr>
        <w:top w:val="single" w:sz="6" w:space="12" w:color="000000"/>
        <w:left w:val="single" w:sz="6" w:space="24" w:color="000000"/>
        <w:bottom w:val="single" w:sz="6" w:space="12" w:color="000000"/>
        <w:right w:val="single" w:sz="6" w:space="24" w:color="000000"/>
      </w:pBdr>
      <w:shd w:val="clear" w:color="auto" w:fill="F1F1F1"/>
      <w:spacing w:before="100" w:beforeAutospacing="1" w:after="450" w:line="240" w:lineRule="auto"/>
      <w:jc w:val="left"/>
    </w:pPr>
    <w:rPr>
      <w:rFonts w:ascii="Times New Roman" w:eastAsia="Times New Roman" w:hAnsi="Times New Roman"/>
      <w:color w:val="333333"/>
      <w:sz w:val="19"/>
      <w:szCs w:val="19"/>
      <w:lang w:eastAsia="es-ES"/>
    </w:rPr>
  </w:style>
  <w:style w:type="paragraph" w:customStyle="1" w:styleId="dcl">
    <w:name w:val="dc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op">
    <w:name w:val="dop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h3">
    <w:name w:val="h3"/>
    <w:basedOn w:val="Normal"/>
    <w:rsid w:val="00F46417"/>
    <w:pPr>
      <w:pBdr>
        <w:bottom w:val="single" w:sz="6" w:space="0" w:color="F1F1F1"/>
      </w:pBdr>
      <w:shd w:val="clear" w:color="auto" w:fill="F1F1F1"/>
      <w:spacing w:before="900" w:after="150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h4">
    <w:name w:val="h4"/>
    <w:basedOn w:val="Normal"/>
    <w:rsid w:val="00F46417"/>
    <w:pPr>
      <w:pBdr>
        <w:bottom w:val="single" w:sz="6" w:space="0" w:color="000000"/>
      </w:pBdr>
      <w:shd w:val="clear" w:color="auto" w:fill="DDDDDD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3"/>
      <w:szCs w:val="23"/>
      <w:lang w:eastAsia="es-ES"/>
    </w:rPr>
  </w:style>
  <w:style w:type="paragraph" w:customStyle="1" w:styleId="h5">
    <w:name w:val="h5"/>
    <w:basedOn w:val="Normal"/>
    <w:rsid w:val="00F46417"/>
    <w:pPr>
      <w:pBdr>
        <w:bottom w:val="single" w:sz="6" w:space="0" w:color="000000"/>
      </w:pBdr>
      <w:shd w:val="clear" w:color="auto" w:fill="BBBBBB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h6">
    <w:name w:val="h6"/>
    <w:basedOn w:val="Normal"/>
    <w:rsid w:val="00F46417"/>
    <w:pPr>
      <w:pBdr>
        <w:bottom w:val="single" w:sz="6" w:space="0" w:color="000000"/>
      </w:pBdr>
      <w:shd w:val="clear" w:color="auto" w:fill="AAAAAA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1"/>
      <w:szCs w:val="21"/>
      <w:lang w:eastAsia="es-ES"/>
    </w:rPr>
  </w:style>
  <w:style w:type="paragraph" w:customStyle="1" w:styleId="fco">
    <w:name w:val="fco"/>
    <w:basedOn w:val="Normal"/>
    <w:rsid w:val="00F46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i">
    <w:name w:val="di"/>
    <w:basedOn w:val="Normal"/>
    <w:rsid w:val="00F46417"/>
    <w:pPr>
      <w:spacing w:after="0" w:line="240" w:lineRule="auto"/>
      <w:ind w:left="480" w:right="480"/>
      <w:jc w:val="left"/>
    </w:pPr>
    <w:rPr>
      <w:rFonts w:ascii="Times New Roman" w:eastAsia="Times New Roman" w:hAnsi="Times New Roman"/>
      <w:color w:val="003366"/>
      <w:szCs w:val="24"/>
      <w:lang w:eastAsia="es-ES"/>
    </w:rPr>
  </w:style>
  <w:style w:type="paragraph" w:customStyle="1" w:styleId="tit">
    <w:name w:val="ti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9"/>
      <w:szCs w:val="29"/>
      <w:lang w:eastAsia="es-ES"/>
    </w:rPr>
  </w:style>
  <w:style w:type="paragraph" w:customStyle="1" w:styleId="dpb">
    <w:name w:val="dpb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19"/>
      <w:szCs w:val="19"/>
      <w:lang w:eastAsia="es-ES"/>
    </w:rPr>
  </w:style>
  <w:style w:type="paragraph" w:customStyle="1" w:styleId="dpe">
    <w:name w:val="dpe"/>
    <w:basedOn w:val="Normal"/>
    <w:rsid w:val="00F46417"/>
    <w:pPr>
      <w:spacing w:before="120" w:after="120" w:line="240" w:lineRule="auto"/>
      <w:ind w:left="120" w:right="12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oc">
    <w:name w:val="doc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dnm">
    <w:name w:val="dnm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dmt">
    <w:name w:val="dm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se">
    <w:name w:val="dse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cl">
    <w:name w:val="ic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op">
    <w:name w:val="iop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bl">
    <w:name w:val="ib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cs">
    <w:name w:val="ics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dt">
    <w:name w:val="id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fo">
    <w:name w:val="ifo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ju">
    <w:name w:val="ij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le">
    <w:name w:val="ile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onsulta-juris">
    <w:name w:val="consulta-juris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na">
    <w:name w:val="n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vertAlign w:val="superscript"/>
      <w:lang w:eastAsia="es-ES"/>
    </w:rPr>
  </w:style>
  <w:style w:type="paragraph" w:customStyle="1" w:styleId="cju">
    <w:name w:val="cj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dt">
    <w:name w:val="cd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fo">
    <w:name w:val="cfo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an">
    <w:name w:val="ian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6"/>
      <w:szCs w:val="26"/>
      <w:lang w:eastAsia="es-ES"/>
    </w:rPr>
  </w:style>
  <w:style w:type="paragraph" w:customStyle="1" w:styleId="ipt">
    <w:name w:val="ip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6"/>
      <w:szCs w:val="26"/>
      <w:lang w:eastAsia="es-ES"/>
    </w:rPr>
  </w:style>
  <w:style w:type="paragraph" w:customStyle="1" w:styleId="dhead">
    <w:name w:val="dhead"/>
    <w:basedOn w:val="Normal"/>
    <w:rsid w:val="00F46417"/>
    <w:pPr>
      <w:spacing w:before="100" w:beforeAutospacing="1" w:after="100" w:afterAutospacing="1" w:line="432" w:lineRule="atLeast"/>
      <w:jc w:val="left"/>
    </w:pPr>
    <w:rPr>
      <w:rFonts w:ascii="Times New Roman" w:eastAsia="Times New Roman" w:hAnsi="Times New Roman"/>
      <w:sz w:val="34"/>
      <w:szCs w:val="34"/>
      <w:lang w:eastAsia="es-ES"/>
    </w:rPr>
  </w:style>
  <w:style w:type="paragraph" w:customStyle="1" w:styleId="dhplus">
    <w:name w:val="dhplus"/>
    <w:basedOn w:val="Normal"/>
    <w:rsid w:val="00F46417"/>
    <w:pPr>
      <w:spacing w:before="100" w:beforeAutospacing="1" w:after="100" w:afterAutospacing="1" w:line="432" w:lineRule="atLeast"/>
      <w:jc w:val="left"/>
    </w:pPr>
    <w:rPr>
      <w:rFonts w:ascii="Times New Roman" w:eastAsia="Times New Roman" w:hAnsi="Times New Roman"/>
      <w:sz w:val="29"/>
      <w:szCs w:val="29"/>
      <w:lang w:eastAsia="es-ES"/>
    </w:rPr>
  </w:style>
  <w:style w:type="paragraph" w:customStyle="1" w:styleId="dtxt">
    <w:name w:val="dtxt"/>
    <w:basedOn w:val="Normal"/>
    <w:rsid w:val="00F46417"/>
    <w:pPr>
      <w:spacing w:before="100" w:beforeAutospacing="1" w:after="100" w:afterAutospacing="1" w:line="384" w:lineRule="atLeast"/>
    </w:pPr>
    <w:rPr>
      <w:rFonts w:ascii="Times New Roman" w:eastAsia="Times New Roman" w:hAnsi="Times New Roman"/>
      <w:sz w:val="82"/>
      <w:szCs w:val="82"/>
      <w:lang w:eastAsia="es-ES"/>
    </w:rPr>
  </w:style>
  <w:style w:type="paragraph" w:customStyle="1" w:styleId="dnot">
    <w:name w:val="dnot"/>
    <w:basedOn w:val="Normal"/>
    <w:rsid w:val="00F46417"/>
    <w:pPr>
      <w:spacing w:before="100" w:beforeAutospacing="1" w:after="100" w:afterAutospacing="1" w:line="312" w:lineRule="atLeast"/>
    </w:pPr>
    <w:rPr>
      <w:rFonts w:ascii="Times New Roman" w:eastAsia="Times New Roman" w:hAnsi="Times New Roman"/>
      <w:color w:val="666666"/>
      <w:sz w:val="29"/>
      <w:szCs w:val="29"/>
      <w:lang w:eastAsia="es-ES"/>
    </w:rPr>
  </w:style>
  <w:style w:type="paragraph" w:customStyle="1" w:styleId="dvt">
    <w:name w:val="dv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color w:val="FFFFFF"/>
      <w:sz w:val="2"/>
      <w:szCs w:val="2"/>
      <w:lang w:eastAsia="es-ES"/>
    </w:rPr>
  </w:style>
  <w:style w:type="paragraph" w:customStyle="1" w:styleId="vba">
    <w:name w:val="vb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ct">
    <w:name w:val="vc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color w:val="FFFFFF"/>
      <w:sz w:val="2"/>
      <w:szCs w:val="2"/>
      <w:lang w:eastAsia="es-ES"/>
    </w:rPr>
  </w:style>
  <w:style w:type="paragraph" w:customStyle="1" w:styleId="vpv">
    <w:name w:val="vpv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ga">
    <w:name w:val="vg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na">
    <w:name w:val="vn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va">
    <w:name w:val="vv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sp">
    <w:name w:val="vsp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cm">
    <w:name w:val="dcm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cmo">
    <w:name w:val="dcmo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cmc">
    <w:name w:val="dcmc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efo">
    <w:name w:val="efo"/>
    <w:basedOn w:val="Normal"/>
    <w:rsid w:val="00F46417"/>
    <w:pP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4A79"/>
      <w:sz w:val="19"/>
      <w:szCs w:val="19"/>
      <w:lang w:eastAsia="es-ES"/>
    </w:rPr>
  </w:style>
  <w:style w:type="paragraph" w:customStyle="1" w:styleId="jda">
    <w:name w:val="jd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idu">
    <w:name w:val="id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2"/>
      <w:lang w:eastAsia="es-ES"/>
    </w:rPr>
  </w:style>
  <w:style w:type="paragraph" w:customStyle="1" w:styleId="idju">
    <w:name w:val="idj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6EBB1F"/>
      <w:sz w:val="22"/>
      <w:lang w:eastAsia="es-ES"/>
    </w:rPr>
  </w:style>
  <w:style w:type="paragraph" w:customStyle="1" w:styleId="jpte">
    <w:name w:val="jpte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pau">
    <w:name w:val="pau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333333"/>
      <w:sz w:val="22"/>
      <w:lang w:eastAsia="es-ES"/>
    </w:rPr>
  </w:style>
  <w:style w:type="paragraph" w:customStyle="1" w:styleId="ppr">
    <w:name w:val="ppr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color w:val="333333"/>
      <w:sz w:val="22"/>
      <w:lang w:eastAsia="es-ES"/>
    </w:rPr>
  </w:style>
  <w:style w:type="paragraph" w:customStyle="1" w:styleId="pex">
    <w:name w:val="pex"/>
    <w:basedOn w:val="Normal"/>
    <w:rsid w:val="00F46417"/>
    <w:pPr>
      <w:spacing w:before="120" w:after="120" w:line="240" w:lineRule="auto"/>
      <w:ind w:left="120" w:right="120"/>
      <w:jc w:val="center"/>
    </w:pPr>
    <w:rPr>
      <w:rFonts w:ascii="Times New Roman" w:eastAsia="Times New Roman" w:hAnsi="Times New Roman"/>
      <w:color w:val="666666"/>
      <w:szCs w:val="24"/>
      <w:lang w:eastAsia="es-ES"/>
    </w:rPr>
  </w:style>
  <w:style w:type="paragraph" w:customStyle="1" w:styleId="autor">
    <w:name w:val="autor"/>
    <w:basedOn w:val="Normal"/>
    <w:rsid w:val="00F46417"/>
    <w:pPr>
      <w:spacing w:after="0" w:line="216" w:lineRule="atLeast"/>
      <w:ind w:left="360" w:right="360"/>
      <w:jc w:val="center"/>
    </w:pPr>
    <w:rPr>
      <w:rFonts w:ascii="Times New Roman" w:eastAsia="Times New Roman" w:hAnsi="Times New Roman"/>
      <w:b/>
      <w:bCs/>
      <w:color w:val="666666"/>
      <w:sz w:val="19"/>
      <w:szCs w:val="19"/>
      <w:lang w:eastAsia="es-ES"/>
    </w:rPr>
  </w:style>
  <w:style w:type="paragraph" w:customStyle="1" w:styleId="prof">
    <w:name w:val="prof"/>
    <w:basedOn w:val="Normal"/>
    <w:rsid w:val="00F46417"/>
    <w:pPr>
      <w:spacing w:before="100" w:beforeAutospacing="1" w:after="100" w:afterAutospacing="1" w:line="216" w:lineRule="atLeast"/>
      <w:jc w:val="center"/>
    </w:pPr>
    <w:rPr>
      <w:rFonts w:ascii="Times New Roman" w:eastAsia="Times New Roman" w:hAnsi="Times New Roman"/>
      <w:i/>
      <w:iCs/>
      <w:sz w:val="19"/>
      <w:szCs w:val="19"/>
      <w:lang w:eastAsia="es-ES"/>
    </w:rPr>
  </w:style>
  <w:style w:type="paragraph" w:customStyle="1" w:styleId="cre">
    <w:name w:val="cre"/>
    <w:basedOn w:val="Normal"/>
    <w:rsid w:val="00F46417"/>
    <w:pPr>
      <w:shd w:val="clear" w:color="auto" w:fill="FFFFFF"/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666666"/>
      <w:sz w:val="22"/>
      <w:lang w:eastAsia="es-ES"/>
    </w:rPr>
  </w:style>
  <w:style w:type="paragraph" w:customStyle="1" w:styleId="fab">
    <w:name w:val="fab"/>
    <w:basedOn w:val="Normal"/>
    <w:rsid w:val="00F46417"/>
    <w:pPr>
      <w:shd w:val="clear" w:color="auto" w:fill="FFFFFF"/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666666"/>
      <w:sz w:val="22"/>
      <w:lang w:eastAsia="es-ES"/>
    </w:rPr>
  </w:style>
  <w:style w:type="paragraph" w:customStyle="1" w:styleId="dab">
    <w:name w:val="dab"/>
    <w:basedOn w:val="Normal"/>
    <w:rsid w:val="00F46417"/>
    <w:pPr>
      <w:shd w:val="clear" w:color="auto" w:fill="FFFFFF"/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666666"/>
      <w:sz w:val="22"/>
      <w:lang w:eastAsia="es-ES"/>
    </w:rPr>
  </w:style>
  <w:style w:type="paragraph" w:customStyle="1" w:styleId="jca">
    <w:name w:val="jca"/>
    <w:basedOn w:val="Normal"/>
    <w:rsid w:val="00F46417"/>
    <w:pPr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cplus">
    <w:name w:val="cplus"/>
    <w:basedOn w:val="Normal"/>
    <w:rsid w:val="00F46417"/>
    <w:pPr>
      <w:pBdr>
        <w:top w:val="single" w:sz="6" w:space="12" w:color="BD4139"/>
        <w:left w:val="single" w:sz="6" w:space="12" w:color="BD4139"/>
        <w:bottom w:val="single" w:sz="6" w:space="12" w:color="BD4139"/>
        <w:right w:val="single" w:sz="6" w:space="12" w:color="BD4139"/>
      </w:pBdr>
      <w:shd w:val="clear" w:color="auto" w:fill="F4F5F7"/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333333"/>
      <w:sz w:val="22"/>
      <w:lang w:eastAsia="es-ES"/>
    </w:rPr>
  </w:style>
  <w:style w:type="paragraph" w:customStyle="1" w:styleId="naut">
    <w:name w:val="naut"/>
    <w:basedOn w:val="Normal"/>
    <w:rsid w:val="00F46417"/>
    <w:pPr>
      <w:spacing w:before="240" w:after="240" w:line="240" w:lineRule="auto"/>
      <w:ind w:left="240" w:right="240"/>
      <w:jc w:val="center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nco">
    <w:name w:val="nco"/>
    <w:basedOn w:val="Normal"/>
    <w:rsid w:val="00F46417"/>
    <w:pPr>
      <w:spacing w:before="240" w:after="240" w:line="240" w:lineRule="auto"/>
      <w:ind w:left="240" w:right="240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jlu">
    <w:name w:val="jl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jhn">
    <w:name w:val="jhn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der">
    <w:name w:val="der"/>
    <w:basedOn w:val="Normal"/>
    <w:rsid w:val="00F46417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EFEFE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CC0000"/>
      <w:sz w:val="19"/>
      <w:szCs w:val="19"/>
      <w:lang w:eastAsia="es-ES"/>
    </w:rPr>
  </w:style>
  <w:style w:type="paragraph" w:customStyle="1" w:styleId="avf">
    <w:name w:val="avf"/>
    <w:basedOn w:val="Normal"/>
    <w:rsid w:val="00F46417"/>
    <w:pPr>
      <w:pBdr>
        <w:top w:val="single" w:sz="6" w:space="0" w:color="0000CC"/>
        <w:left w:val="single" w:sz="6" w:space="0" w:color="0000CC"/>
        <w:bottom w:val="single" w:sz="6" w:space="0" w:color="0000CC"/>
        <w:right w:val="single" w:sz="6" w:space="0" w:color="0000CC"/>
      </w:pBdr>
      <w:shd w:val="clear" w:color="auto" w:fill="FAFAFA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CC"/>
      <w:sz w:val="19"/>
      <w:szCs w:val="19"/>
      <w:lang w:eastAsia="es-ES"/>
    </w:rPr>
  </w:style>
  <w:style w:type="paragraph" w:customStyle="1" w:styleId="av">
    <w:name w:val="av"/>
    <w:basedOn w:val="Normal"/>
    <w:rsid w:val="00F46417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hd w:val="clear" w:color="auto" w:fill="AFAFA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336699"/>
      <w:sz w:val="19"/>
      <w:szCs w:val="19"/>
      <w:lang w:eastAsia="es-ES"/>
    </w:rPr>
  </w:style>
  <w:style w:type="paragraph" w:customStyle="1" w:styleId="ccnoff">
    <w:name w:val="ccnoff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ssu">
    <w:name w:val="ss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u w:val="single"/>
      <w:lang w:eastAsia="es-ES"/>
    </w:rPr>
  </w:style>
  <w:style w:type="paragraph" w:customStyle="1" w:styleId="re">
    <w:name w:val="re"/>
    <w:basedOn w:val="Normal"/>
    <w:rsid w:val="00F46417"/>
    <w:pP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tpb">
    <w:name w:val="tpb"/>
    <w:basedOn w:val="Normal"/>
    <w:rsid w:val="00F4641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  <w:ind w:left="595"/>
      <w:jc w:val="left"/>
    </w:pPr>
    <w:rPr>
      <w:rFonts w:ascii="Times New Roman" w:eastAsia="Times New Roman" w:hAnsi="Times New Roman"/>
      <w:sz w:val="17"/>
      <w:szCs w:val="17"/>
      <w:lang w:eastAsia="es-ES"/>
    </w:rPr>
  </w:style>
  <w:style w:type="paragraph" w:customStyle="1" w:styleId="tab">
    <w:name w:val="tab"/>
    <w:basedOn w:val="Normal"/>
    <w:rsid w:val="00F4641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tsd">
    <w:name w:val="tsd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880000"/>
      <w:sz w:val="31"/>
      <w:szCs w:val="31"/>
      <w:lang w:eastAsia="es-ES"/>
    </w:rPr>
  </w:style>
  <w:style w:type="paragraph" w:customStyle="1" w:styleId="ctit">
    <w:name w:val="ctit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880000"/>
      <w:sz w:val="31"/>
      <w:szCs w:val="31"/>
      <w:lang w:eastAsia="es-ES"/>
    </w:rPr>
  </w:style>
  <w:style w:type="paragraph" w:customStyle="1" w:styleId="stit">
    <w:name w:val="stit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880000"/>
      <w:sz w:val="31"/>
      <w:szCs w:val="31"/>
      <w:lang w:eastAsia="es-ES"/>
    </w:rPr>
  </w:style>
  <w:style w:type="paragraph" w:customStyle="1" w:styleId="cr">
    <w:name w:val="cr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1">
    <w:name w:val="d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9966FF"/>
      <w:szCs w:val="24"/>
      <w:lang w:eastAsia="es-ES"/>
    </w:rPr>
  </w:style>
  <w:style w:type="paragraph" w:customStyle="1" w:styleId="d2">
    <w:name w:val="d2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BD4139"/>
      <w:sz w:val="22"/>
      <w:lang w:eastAsia="es-ES"/>
    </w:rPr>
  </w:style>
  <w:style w:type="paragraph" w:customStyle="1" w:styleId="d3">
    <w:name w:val="d3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BD4139"/>
      <w:sz w:val="22"/>
      <w:lang w:eastAsia="es-ES"/>
    </w:rPr>
  </w:style>
  <w:style w:type="paragraph" w:customStyle="1" w:styleId="d4">
    <w:name w:val="d4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CFF00"/>
      <w:sz w:val="19"/>
      <w:szCs w:val="19"/>
      <w:lang w:eastAsia="es-ES"/>
    </w:rPr>
  </w:style>
  <w:style w:type="paragraph" w:customStyle="1" w:styleId="d5">
    <w:name w:val="d5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CFF00"/>
      <w:sz w:val="19"/>
      <w:szCs w:val="19"/>
      <w:lang w:eastAsia="es-ES"/>
    </w:rPr>
  </w:style>
  <w:style w:type="paragraph" w:customStyle="1" w:styleId="d6">
    <w:name w:val="d6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669933"/>
      <w:sz w:val="19"/>
      <w:szCs w:val="19"/>
      <w:lang w:eastAsia="es-ES"/>
    </w:rPr>
  </w:style>
  <w:style w:type="paragraph" w:customStyle="1" w:styleId="d7">
    <w:name w:val="d7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669933"/>
      <w:sz w:val="19"/>
      <w:szCs w:val="19"/>
      <w:lang w:eastAsia="es-ES"/>
    </w:rPr>
  </w:style>
  <w:style w:type="paragraph" w:customStyle="1" w:styleId="dfr">
    <w:name w:val="dfr"/>
    <w:basedOn w:val="Normal"/>
    <w:rsid w:val="00F46417"/>
    <w:pPr>
      <w:shd w:val="clear" w:color="auto" w:fill="666666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FFFFFF"/>
      <w:szCs w:val="24"/>
      <w:lang w:eastAsia="es-ES"/>
    </w:rPr>
  </w:style>
  <w:style w:type="paragraph" w:customStyle="1" w:styleId="mr">
    <w:name w:val="mr"/>
    <w:basedOn w:val="Normal"/>
    <w:rsid w:val="00F46417"/>
    <w:pPr>
      <w:shd w:val="clear" w:color="auto" w:fill="D5E3EC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i">
    <w:name w:val="vi"/>
    <w:basedOn w:val="Normal"/>
    <w:rsid w:val="00F46417"/>
    <w:pPr>
      <w:pBdr>
        <w:top w:val="single" w:sz="6" w:space="1" w:color="000066"/>
        <w:left w:val="single" w:sz="6" w:space="1" w:color="000066"/>
        <w:bottom w:val="single" w:sz="6" w:space="1" w:color="000066"/>
        <w:right w:val="single" w:sz="6" w:space="1" w:color="000066"/>
      </w:pBdr>
      <w:shd w:val="clear" w:color="auto" w:fill="D5E3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66"/>
      <w:sz w:val="20"/>
      <w:szCs w:val="20"/>
      <w:lang w:eastAsia="es-ES"/>
    </w:rPr>
  </w:style>
  <w:style w:type="paragraph" w:customStyle="1" w:styleId="nh">
    <w:name w:val="nh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nop">
    <w:name w:val="nop"/>
    <w:basedOn w:val="Normal"/>
    <w:rsid w:val="00F46417"/>
    <w:pPr>
      <w:pBdr>
        <w:top w:val="outset" w:sz="18" w:space="6" w:color="999999"/>
        <w:left w:val="outset" w:sz="18" w:space="6" w:color="999999"/>
        <w:bottom w:val="outset" w:sz="18" w:space="6" w:color="999999"/>
        <w:right w:val="outset" w:sz="18" w:space="6" w:color="999999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Cs w:val="24"/>
      <w:lang w:eastAsia="es-ES"/>
    </w:rPr>
  </w:style>
  <w:style w:type="paragraph" w:customStyle="1" w:styleId="ncl">
    <w:name w:val="nc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pc">
    <w:name w:val="pc"/>
    <w:basedOn w:val="Normal"/>
    <w:rsid w:val="00F46417"/>
    <w:pPr>
      <w:spacing w:before="100" w:beforeAutospacing="1" w:after="300" w:line="240" w:lineRule="auto"/>
      <w:jc w:val="left"/>
    </w:pPr>
    <w:rPr>
      <w:rFonts w:ascii="Times New Roman" w:eastAsia="Times New Roman" w:hAnsi="Times New Roman"/>
      <w:i/>
      <w:iCs/>
      <w:sz w:val="22"/>
      <w:lang w:eastAsia="es-ES"/>
    </w:rPr>
  </w:style>
  <w:style w:type="paragraph" w:customStyle="1" w:styleId="pt">
    <w:name w:val="p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999999"/>
      <w:sz w:val="22"/>
      <w:lang w:eastAsia="es-ES"/>
    </w:rPr>
  </w:style>
  <w:style w:type="paragraph" w:customStyle="1" w:styleId="prt">
    <w:name w:val="pr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vnt">
    <w:name w:val="vnt"/>
    <w:basedOn w:val="Normal"/>
    <w:rsid w:val="00F46417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666666"/>
      <w:sz w:val="19"/>
      <w:szCs w:val="19"/>
      <w:lang w:eastAsia="es-ES"/>
    </w:rPr>
  </w:style>
  <w:style w:type="paragraph" w:customStyle="1" w:styleId="imfoto">
    <w:name w:val="imfoto"/>
    <w:basedOn w:val="Normal"/>
    <w:rsid w:val="00F46417"/>
    <w:pPr>
      <w:spacing w:before="72" w:after="240" w:line="240" w:lineRule="auto"/>
      <w:ind w:left="24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bodyclass">
    <w:name w:val="bodyclass"/>
    <w:basedOn w:val="Normal"/>
    <w:rsid w:val="00F46417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7"/>
      <w:szCs w:val="17"/>
      <w:lang w:eastAsia="es-ES"/>
    </w:rPr>
  </w:style>
  <w:style w:type="paragraph" w:customStyle="1" w:styleId="resultlist">
    <w:name w:val="resultlis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Verdana" w:eastAsia="Times New Roman" w:hAnsi="Verdana"/>
      <w:sz w:val="18"/>
      <w:szCs w:val="18"/>
      <w:lang w:eastAsia="es-ES"/>
    </w:rPr>
  </w:style>
  <w:style w:type="paragraph" w:customStyle="1" w:styleId="resultados">
    <w:name w:val="resultados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resulrow">
    <w:name w:val="resulrow"/>
    <w:basedOn w:val="Normal"/>
    <w:rsid w:val="00F46417"/>
    <w:pPr>
      <w:pBdr>
        <w:top w:val="single" w:sz="6" w:space="0" w:color="B9CADE"/>
        <w:left w:val="single" w:sz="6" w:space="0" w:color="B9CADE"/>
        <w:bottom w:val="single" w:sz="6" w:space="0" w:color="B9CADE"/>
        <w:right w:val="single" w:sz="6" w:space="0" w:color="B9CADE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nteres">
    <w:name w:val="interes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numero">
    <w:name w:val="numero"/>
    <w:basedOn w:val="Normal"/>
    <w:rsid w:val="00F46417"/>
    <w:pPr>
      <w:spacing w:before="100" w:beforeAutospacing="1" w:after="100" w:afterAutospacing="1" w:line="240" w:lineRule="auto"/>
      <w:ind w:right="240"/>
      <w:jc w:val="left"/>
    </w:pPr>
    <w:rPr>
      <w:rFonts w:ascii="Times New Roman" w:eastAsia="Times New Roman" w:hAnsi="Times New Roman"/>
      <w:b/>
      <w:bCs/>
      <w:sz w:val="19"/>
      <w:szCs w:val="19"/>
      <w:lang w:eastAsia="es-ES"/>
    </w:rPr>
  </w:style>
  <w:style w:type="paragraph" w:customStyle="1" w:styleId="boletin">
    <w:name w:val="boletin"/>
    <w:basedOn w:val="Normal"/>
    <w:rsid w:val="00F46417"/>
    <w:pPr>
      <w:spacing w:before="100" w:beforeAutospacing="1" w:after="100" w:afterAutospacing="1" w:line="240" w:lineRule="auto"/>
      <w:ind w:left="36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fechapublicacion">
    <w:name w:val="fechapublicacion"/>
    <w:basedOn w:val="Normal"/>
    <w:rsid w:val="00F46417"/>
    <w:pPr>
      <w:spacing w:before="100" w:beforeAutospacing="1" w:after="100" w:afterAutospacing="1" w:line="240" w:lineRule="auto"/>
      <w:ind w:left="24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abecera">
    <w:name w:val="cabecera"/>
    <w:basedOn w:val="Normal"/>
    <w:rsid w:val="00F46417"/>
    <w:pPr>
      <w:pBdr>
        <w:bottom w:val="single" w:sz="6" w:space="23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fecha">
    <w:name w:val="fech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666666"/>
      <w:sz w:val="19"/>
      <w:szCs w:val="19"/>
      <w:lang w:eastAsia="es-ES"/>
    </w:rPr>
  </w:style>
  <w:style w:type="paragraph" w:customStyle="1" w:styleId="iniciovigencia">
    <w:name w:val="iniciovigencia"/>
    <w:basedOn w:val="Normal"/>
    <w:rsid w:val="00F46417"/>
    <w:pPr>
      <w:spacing w:before="120" w:after="100" w:afterAutospacing="1" w:line="240" w:lineRule="auto"/>
      <w:ind w:left="36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prefix">
    <w:name w:val="prefix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finvigencia">
    <w:name w:val="finvigencia"/>
    <w:basedOn w:val="Normal"/>
    <w:rsid w:val="00F46417"/>
    <w:pPr>
      <w:spacing w:before="120" w:after="100" w:afterAutospacing="1" w:line="240" w:lineRule="auto"/>
      <w:ind w:left="36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dunico">
    <w:name w:val="idunico"/>
    <w:basedOn w:val="Normal"/>
    <w:rsid w:val="00F46417"/>
    <w:pPr>
      <w:spacing w:before="120" w:after="100" w:afterAutospacing="1" w:line="240" w:lineRule="auto"/>
      <w:ind w:left="360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derogado">
    <w:name w:val="derogado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kincontext">
    <w:name w:val="kincontex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668A9"/>
      <w:sz w:val="19"/>
      <w:szCs w:val="19"/>
      <w:lang w:eastAsia="es-ES"/>
    </w:rPr>
  </w:style>
  <w:style w:type="paragraph" w:customStyle="1" w:styleId="lockeditem">
    <w:name w:val="lockeditem"/>
    <w:basedOn w:val="Normal"/>
    <w:rsid w:val="00F46417"/>
    <w:pPr>
      <w:shd w:val="clear" w:color="auto" w:fill="F4F4F5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152943"/>
      <w:sz w:val="19"/>
      <w:szCs w:val="19"/>
      <w:lang w:eastAsia="es-ES"/>
    </w:rPr>
  </w:style>
  <w:style w:type="paragraph" w:customStyle="1" w:styleId="itemmouseover">
    <w:name w:val="itemmouseover"/>
    <w:basedOn w:val="Normal"/>
    <w:rsid w:val="00F46417"/>
    <w:pPr>
      <w:shd w:val="clear" w:color="auto" w:fill="F3F3F4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itemmouseout">
    <w:name w:val="itemmouseou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152943"/>
      <w:sz w:val="19"/>
      <w:szCs w:val="19"/>
      <w:lang w:eastAsia="es-ES"/>
    </w:rPr>
  </w:style>
  <w:style w:type="paragraph" w:customStyle="1" w:styleId="pireportclusterdescription">
    <w:name w:val="pireportclusterdescription"/>
    <w:basedOn w:val="Normal"/>
    <w:rsid w:val="00F46417"/>
    <w:pPr>
      <w:pBdr>
        <w:bottom w:val="single" w:sz="6" w:space="0" w:color="C3D4E6"/>
      </w:pBdr>
      <w:spacing w:before="150" w:after="75" w:line="240" w:lineRule="auto"/>
      <w:ind w:left="600" w:right="600"/>
      <w:jc w:val="left"/>
    </w:pPr>
    <w:rPr>
      <w:rFonts w:ascii="Times New Roman" w:eastAsia="Times New Roman" w:hAnsi="Times New Roman"/>
      <w:b/>
      <w:bCs/>
      <w:caps/>
      <w:color w:val="00406C"/>
      <w:sz w:val="29"/>
      <w:szCs w:val="29"/>
      <w:lang w:eastAsia="es-ES"/>
    </w:rPr>
  </w:style>
  <w:style w:type="paragraph" w:customStyle="1" w:styleId="pireportdocumenttitle">
    <w:name w:val="pireportdocumenttitle"/>
    <w:basedOn w:val="Normal"/>
    <w:rsid w:val="00F46417"/>
    <w:pPr>
      <w:spacing w:before="150" w:after="100" w:afterAutospacing="1" w:line="240" w:lineRule="auto"/>
      <w:jc w:val="left"/>
    </w:pPr>
    <w:rPr>
      <w:rFonts w:ascii="Verdana" w:eastAsia="Times New Roman" w:hAnsi="Verdana"/>
      <w:b/>
      <w:bCs/>
      <w:sz w:val="20"/>
      <w:szCs w:val="20"/>
      <w:lang w:eastAsia="es-ES"/>
    </w:rPr>
  </w:style>
  <w:style w:type="paragraph" w:customStyle="1" w:styleId="pireportfragment">
    <w:name w:val="pireportfragment"/>
    <w:basedOn w:val="Normal"/>
    <w:rsid w:val="00F46417"/>
    <w:pPr>
      <w:spacing w:before="150" w:after="100" w:afterAutospacing="1" w:line="240" w:lineRule="auto"/>
      <w:ind w:left="300"/>
    </w:pPr>
    <w:rPr>
      <w:rFonts w:ascii="Verdana" w:eastAsia="Times New Roman" w:hAnsi="Verdana"/>
      <w:sz w:val="18"/>
      <w:szCs w:val="18"/>
      <w:lang w:eastAsia="es-ES"/>
    </w:rPr>
  </w:style>
  <w:style w:type="paragraph" w:customStyle="1" w:styleId="verredaccionesexport">
    <w:name w:val="verredaccionesexport"/>
    <w:basedOn w:val="Normal"/>
    <w:rsid w:val="00F46417"/>
    <w:pPr>
      <w:spacing w:before="100" w:beforeAutospacing="1" w:after="100" w:afterAutospacing="1" w:line="240" w:lineRule="auto"/>
    </w:pPr>
    <w:rPr>
      <w:rFonts w:ascii="Verdana" w:eastAsia="Times New Roman" w:hAnsi="Verdana"/>
      <w:color w:val="01426C"/>
      <w:sz w:val="19"/>
      <w:szCs w:val="19"/>
      <w:lang w:eastAsia="es-ES"/>
    </w:rPr>
  </w:style>
  <w:style w:type="paragraph" w:customStyle="1" w:styleId="calendarfetabletitle">
    <w:name w:val="calendarfetabletitle"/>
    <w:basedOn w:val="Normal"/>
    <w:rsid w:val="00F46417"/>
    <w:pPr>
      <w:pBdr>
        <w:top w:val="single" w:sz="6" w:space="4" w:color="6A6A6A"/>
        <w:left w:val="single" w:sz="6" w:space="4" w:color="6A6A6A"/>
        <w:bottom w:val="single" w:sz="6" w:space="4" w:color="6A6A6A"/>
        <w:right w:val="single" w:sz="6" w:space="4" w:color="6A6A6A"/>
      </w:pBdr>
      <w:shd w:val="clear" w:color="auto" w:fill="90BBDA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19"/>
      <w:szCs w:val="19"/>
      <w:lang w:eastAsia="es-ES"/>
    </w:rPr>
  </w:style>
  <w:style w:type="paragraph" w:customStyle="1" w:styleId="calendarfetitlerowdocument">
    <w:name w:val="calendarfetitlerowdocument"/>
    <w:basedOn w:val="Normal"/>
    <w:rsid w:val="00F46417"/>
    <w:pPr>
      <w:pBdr>
        <w:top w:val="single" w:sz="6" w:space="4" w:color="6A6A6A"/>
        <w:left w:val="single" w:sz="6" w:space="4" w:color="6A6A6A"/>
        <w:bottom w:val="single" w:sz="6" w:space="4" w:color="6A6A6A"/>
        <w:right w:val="single" w:sz="6" w:space="4" w:color="6A6A6A"/>
      </w:pBdr>
      <w:shd w:val="clear" w:color="auto" w:fill="A1B8C9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alendarfetitlerowdate">
    <w:name w:val="calendarfetitlerowdate"/>
    <w:basedOn w:val="Normal"/>
    <w:rsid w:val="00F46417"/>
    <w:pPr>
      <w:pBdr>
        <w:top w:val="single" w:sz="6" w:space="4" w:color="6A6A6A"/>
        <w:left w:val="single" w:sz="6" w:space="4" w:color="6A6A6A"/>
        <w:bottom w:val="single" w:sz="6" w:space="4" w:color="6A6A6A"/>
        <w:right w:val="single" w:sz="6" w:space="4" w:color="6A6A6A"/>
      </w:pBdr>
      <w:shd w:val="clear" w:color="auto" w:fill="A1B8C9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alendarferownumber">
    <w:name w:val="calendarferownumber"/>
    <w:basedOn w:val="Normal"/>
    <w:rsid w:val="00F46417"/>
    <w:pPr>
      <w:pBdr>
        <w:top w:val="single" w:sz="6" w:space="8" w:color="0192DB"/>
        <w:left w:val="single" w:sz="6" w:space="8" w:color="0192DB"/>
        <w:bottom w:val="single" w:sz="6" w:space="8" w:color="0192DB"/>
        <w:right w:val="single" w:sz="6" w:space="8" w:color="0192DB"/>
      </w:pBdr>
      <w:shd w:val="clear" w:color="auto" w:fill="F7F7F7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alendarferowdocument">
    <w:name w:val="calendarferowdocument"/>
    <w:basedOn w:val="Normal"/>
    <w:rsid w:val="00F46417"/>
    <w:pPr>
      <w:pBdr>
        <w:top w:val="single" w:sz="6" w:space="8" w:color="0192DB"/>
        <w:left w:val="single" w:sz="6" w:space="8" w:color="0192DB"/>
        <w:bottom w:val="single" w:sz="6" w:space="8" w:color="0192DB"/>
        <w:right w:val="single" w:sz="6" w:space="8" w:color="0192DB"/>
      </w:pBdr>
      <w:shd w:val="clear" w:color="auto" w:fill="F7F7F7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calendarferowdate">
    <w:name w:val="calendarferowdate"/>
    <w:basedOn w:val="Normal"/>
    <w:rsid w:val="00F46417"/>
    <w:pPr>
      <w:pBdr>
        <w:top w:val="single" w:sz="6" w:space="8" w:color="0192DB"/>
        <w:left w:val="single" w:sz="6" w:space="8" w:color="0192DB"/>
        <w:bottom w:val="single" w:sz="6" w:space="8" w:color="0192DB"/>
        <w:right w:val="single" w:sz="6" w:space="8" w:color="0192DB"/>
      </w:pBdr>
      <w:shd w:val="clear" w:color="auto" w:fill="F7F7F7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pagesnumbertd">
    <w:name w:val="pagesnumbertd"/>
    <w:basedOn w:val="Normal"/>
    <w:rsid w:val="00F46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marginlevel3">
    <w:name w:val="marginlevel3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ontainer">
    <w:name w:val="container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logo">
    <w:name w:val="logo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Fecha1">
    <w:name w:val="Fecha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text">
    <w:name w:val="tex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an">
    <w:name w:val="an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expespliteral">
    <w:name w:val="expesplitera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spnumber">
    <w:name w:val="spnumber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ivepigraph">
    <w:name w:val="divepigraph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ivarticle">
    <w:name w:val="divarticle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ivsummary">
    <w:name w:val="divsummary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btnfragments">
    <w:name w:val="btnfragments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character" w:customStyle="1" w:styleId="titulo1">
    <w:name w:val="titulo1"/>
    <w:rsid w:val="00F46417"/>
    <w:rPr>
      <w:b/>
      <w:bCs/>
      <w:vanish w:val="0"/>
      <w:webHidden w:val="0"/>
      <w:color w:val="004A79"/>
      <w:specVanish w:val="0"/>
    </w:rPr>
  </w:style>
  <w:style w:type="paragraph" w:customStyle="1" w:styleId="marginlevel11">
    <w:name w:val="marginlevel11"/>
    <w:basedOn w:val="Normal"/>
    <w:rsid w:val="00F46417"/>
    <w:pPr>
      <w:spacing w:before="100" w:beforeAutospacing="1" w:after="100" w:afterAutospacing="1" w:line="240" w:lineRule="auto"/>
      <w:ind w:left="225"/>
      <w:jc w:val="left"/>
    </w:pPr>
    <w:rPr>
      <w:rFonts w:ascii="Times New Roman" w:eastAsia="Times New Roman" w:hAnsi="Times New Roman"/>
      <w:b/>
      <w:bCs/>
      <w:sz w:val="23"/>
      <w:szCs w:val="23"/>
      <w:lang w:eastAsia="es-ES"/>
    </w:rPr>
  </w:style>
  <w:style w:type="paragraph" w:customStyle="1" w:styleId="marginlevel21">
    <w:name w:val="marginlevel21"/>
    <w:basedOn w:val="Normal"/>
    <w:rsid w:val="00F46417"/>
    <w:pPr>
      <w:spacing w:before="100" w:beforeAutospacing="1" w:after="100" w:afterAutospacing="1" w:line="240" w:lineRule="auto"/>
      <w:ind w:left="975"/>
      <w:jc w:val="left"/>
    </w:pPr>
    <w:rPr>
      <w:rFonts w:ascii="Times New Roman" w:eastAsia="Times New Roman" w:hAnsi="Times New Roman"/>
      <w:b/>
      <w:bCs/>
      <w:sz w:val="22"/>
      <w:lang w:eastAsia="es-ES"/>
    </w:rPr>
  </w:style>
  <w:style w:type="paragraph" w:customStyle="1" w:styleId="marginlevel31">
    <w:name w:val="marginlevel3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1"/>
      <w:szCs w:val="21"/>
      <w:lang w:eastAsia="es-ES"/>
    </w:rPr>
  </w:style>
  <w:style w:type="paragraph" w:customStyle="1" w:styleId="container1">
    <w:name w:val="container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logo1">
    <w:name w:val="logo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ate1">
    <w:name w:val="date1"/>
    <w:basedOn w:val="Normal"/>
    <w:rsid w:val="00F46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text1">
    <w:name w:val="text1"/>
    <w:basedOn w:val="Normal"/>
    <w:rsid w:val="00F46417"/>
    <w:pPr>
      <w:spacing w:before="600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an1">
    <w:name w:val="an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an2">
    <w:name w:val="an2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character" w:customStyle="1" w:styleId="titulo2">
    <w:name w:val="titulo2"/>
    <w:rsid w:val="00F46417"/>
    <w:rPr>
      <w:b/>
      <w:bCs/>
      <w:vanish w:val="0"/>
      <w:webHidden w:val="0"/>
      <w:color w:val="004A79"/>
      <w:sz w:val="19"/>
      <w:szCs w:val="19"/>
      <w:specVanish w:val="0"/>
    </w:rPr>
  </w:style>
  <w:style w:type="paragraph" w:customStyle="1" w:styleId="titulo3">
    <w:name w:val="titulo3"/>
    <w:basedOn w:val="Normal"/>
    <w:rsid w:val="00F46417"/>
    <w:pPr>
      <w:spacing w:before="150" w:after="150" w:line="240" w:lineRule="auto"/>
      <w:ind w:left="-225" w:right="-225"/>
      <w:jc w:val="left"/>
    </w:pPr>
    <w:rPr>
      <w:rFonts w:ascii="Verdana" w:eastAsia="Times New Roman" w:hAnsi="Verdana"/>
      <w:b/>
      <w:bCs/>
      <w:color w:val="004A79"/>
      <w:sz w:val="29"/>
      <w:szCs w:val="29"/>
      <w:lang w:eastAsia="es-ES"/>
    </w:rPr>
  </w:style>
  <w:style w:type="paragraph" w:customStyle="1" w:styleId="spnumber1">
    <w:name w:val="spnumber1"/>
    <w:basedOn w:val="Normal"/>
    <w:rsid w:val="00F46417"/>
    <w:pPr>
      <w:spacing w:before="90" w:after="0" w:line="240" w:lineRule="auto"/>
      <w:ind w:left="150" w:right="45"/>
      <w:jc w:val="left"/>
    </w:pPr>
    <w:rPr>
      <w:rFonts w:ascii="Times New Roman" w:eastAsia="Times New Roman" w:hAnsi="Times New Roman"/>
      <w:b/>
      <w:bCs/>
      <w:color w:val="004A97"/>
      <w:sz w:val="29"/>
      <w:szCs w:val="29"/>
      <w:lang w:eastAsia="es-ES"/>
    </w:rPr>
  </w:style>
  <w:style w:type="paragraph" w:customStyle="1" w:styleId="divepigraph1">
    <w:name w:val="divepigraph1"/>
    <w:basedOn w:val="Normal"/>
    <w:rsid w:val="00F46417"/>
    <w:pPr>
      <w:spacing w:before="75" w:after="75" w:line="240" w:lineRule="auto"/>
      <w:ind w:right="225"/>
      <w:jc w:val="left"/>
    </w:pPr>
    <w:rPr>
      <w:rFonts w:ascii="Times New Roman" w:eastAsia="Times New Roman" w:hAnsi="Times New Roman"/>
      <w:b/>
      <w:bCs/>
      <w:color w:val="004A97"/>
      <w:sz w:val="29"/>
      <w:szCs w:val="29"/>
      <w:lang w:eastAsia="es-ES"/>
    </w:rPr>
  </w:style>
  <w:style w:type="paragraph" w:customStyle="1" w:styleId="divarticle1">
    <w:name w:val="divarticle1"/>
    <w:basedOn w:val="Normal"/>
    <w:rsid w:val="00F46417"/>
    <w:pPr>
      <w:spacing w:before="75" w:after="75" w:line="240" w:lineRule="auto"/>
      <w:ind w:right="225"/>
      <w:jc w:val="left"/>
    </w:pPr>
    <w:rPr>
      <w:rFonts w:ascii="Times New Roman" w:eastAsia="Times New Roman" w:hAnsi="Times New Roman"/>
      <w:b/>
      <w:bCs/>
      <w:color w:val="004A97"/>
      <w:sz w:val="31"/>
      <w:szCs w:val="31"/>
      <w:lang w:eastAsia="es-ES"/>
    </w:rPr>
  </w:style>
  <w:style w:type="paragraph" w:customStyle="1" w:styleId="divsummary1">
    <w:name w:val="divsummary1"/>
    <w:basedOn w:val="Normal"/>
    <w:rsid w:val="00F46417"/>
    <w:pPr>
      <w:spacing w:after="168" w:line="240" w:lineRule="auto"/>
      <w:ind w:left="288" w:right="288"/>
      <w:jc w:val="left"/>
    </w:pPr>
    <w:rPr>
      <w:rFonts w:ascii="Times New Roman" w:eastAsia="Times New Roman" w:hAnsi="Times New Roman"/>
      <w:color w:val="333333"/>
      <w:sz w:val="29"/>
      <w:szCs w:val="29"/>
      <w:lang w:eastAsia="es-ES"/>
    </w:rPr>
  </w:style>
  <w:style w:type="paragraph" w:customStyle="1" w:styleId="btnfragments1">
    <w:name w:val="btnfragments1"/>
    <w:basedOn w:val="Normal"/>
    <w:rsid w:val="00F46417"/>
    <w:pPr>
      <w:spacing w:before="100" w:beforeAutospacing="1" w:after="100" w:afterAutospacing="1" w:line="345" w:lineRule="atLeast"/>
      <w:ind w:left="450"/>
      <w:jc w:val="center"/>
    </w:pPr>
    <w:rPr>
      <w:rFonts w:ascii="Times New Roman" w:eastAsia="Times New Roman" w:hAnsi="Times New Roman"/>
      <w:caps/>
      <w:color w:val="FFFFFF"/>
      <w:sz w:val="2"/>
      <w:szCs w:val="2"/>
      <w:lang w:eastAsia="es-ES"/>
    </w:rPr>
  </w:style>
  <w:style w:type="paragraph" w:customStyle="1" w:styleId="expespliteral1">
    <w:name w:val="expespliteral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0"/>
      <w:szCs w:val="20"/>
      <w:lang w:eastAsia="es-ES"/>
    </w:rPr>
  </w:style>
  <w:style w:type="paragraph" w:customStyle="1" w:styleId="expespliteral2">
    <w:name w:val="expespliteral2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0"/>
      <w:szCs w:val="20"/>
      <w:lang w:eastAsia="es-ES"/>
    </w:rPr>
  </w:style>
  <w:style w:type="paragraph" w:customStyle="1" w:styleId="a1">
    <w:name w:val="a1"/>
    <w:basedOn w:val="Normal"/>
    <w:rsid w:val="00F46417"/>
    <w:pPr>
      <w:spacing w:before="100" w:beforeAutospacing="1" w:after="150" w:line="240" w:lineRule="auto"/>
      <w:jc w:val="left"/>
    </w:pPr>
    <w:rPr>
      <w:rFonts w:ascii="Times New Roman" w:eastAsia="Times New Roman" w:hAnsi="Times New Roman"/>
      <w:b/>
      <w:bCs/>
      <w:color w:val="00275A"/>
      <w:szCs w:val="24"/>
      <w:lang w:eastAsia="es-ES"/>
    </w:rPr>
  </w:style>
  <w:style w:type="paragraph" w:customStyle="1" w:styleId="ccn1">
    <w:name w:val="ccn1"/>
    <w:basedOn w:val="Normal"/>
    <w:rsid w:val="00F46417"/>
    <w:pPr>
      <w:pBdr>
        <w:top w:val="single" w:sz="6" w:space="0" w:color="EAA500"/>
        <w:left w:val="single" w:sz="6" w:space="0" w:color="EAA500"/>
        <w:bottom w:val="single" w:sz="6" w:space="0" w:color="EAA500"/>
        <w:right w:val="single" w:sz="6" w:space="0" w:color="EAA500"/>
      </w:pBdr>
      <w:spacing w:before="120" w:after="150" w:line="240" w:lineRule="auto"/>
      <w:ind w:left="240" w:right="120"/>
      <w:jc w:val="left"/>
    </w:pPr>
    <w:rPr>
      <w:rFonts w:ascii="Verdana" w:eastAsia="Times New Roman" w:hAnsi="Verdana"/>
      <w:color w:val="00255C"/>
      <w:szCs w:val="24"/>
      <w:lang w:eastAsia="es-ES"/>
    </w:rPr>
  </w:style>
  <w:style w:type="paragraph" w:customStyle="1" w:styleId="pof1">
    <w:name w:val="pof1"/>
    <w:basedOn w:val="Normal"/>
    <w:rsid w:val="00F46417"/>
    <w:pPr>
      <w:spacing w:before="450" w:after="0" w:line="288" w:lineRule="atLeast"/>
      <w:jc w:val="center"/>
    </w:pPr>
    <w:rPr>
      <w:rFonts w:ascii="Times New Roman" w:eastAsia="Times New Roman" w:hAnsi="Times New Roman"/>
      <w:b/>
      <w:bCs/>
      <w:color w:val="0091DA"/>
      <w:sz w:val="26"/>
      <w:szCs w:val="26"/>
      <w:lang w:eastAsia="es-ES"/>
    </w:rPr>
  </w:style>
  <w:style w:type="paragraph" w:customStyle="1" w:styleId="ctd1">
    <w:name w:val="ctd1"/>
    <w:basedOn w:val="Normal"/>
    <w:rsid w:val="00F46417"/>
    <w:pPr>
      <w:pBdr>
        <w:top w:val="single" w:sz="6" w:space="12" w:color="0091DA"/>
        <w:left w:val="single" w:sz="6" w:space="12" w:color="0091DA"/>
        <w:bottom w:val="single" w:sz="6" w:space="12" w:color="0091DA"/>
        <w:right w:val="single" w:sz="6" w:space="12" w:color="0091DA"/>
      </w:pBdr>
      <w:shd w:val="clear" w:color="auto" w:fill="FFFFFF"/>
      <w:spacing w:after="0" w:line="240" w:lineRule="auto"/>
      <w:jc w:val="left"/>
    </w:pPr>
    <w:rPr>
      <w:rFonts w:ascii="Times New Roman" w:eastAsia="Times New Roman" w:hAnsi="Times New Roman"/>
      <w:color w:val="333333"/>
      <w:sz w:val="19"/>
      <w:szCs w:val="19"/>
      <w:lang w:eastAsia="es-ES"/>
    </w:rPr>
  </w:style>
  <w:style w:type="paragraph" w:customStyle="1" w:styleId="ccn2">
    <w:name w:val="ccn2"/>
    <w:basedOn w:val="Normal"/>
    <w:rsid w:val="00F46417"/>
    <w:pPr>
      <w:pBdr>
        <w:top w:val="single" w:sz="6" w:space="12" w:color="0091DA"/>
        <w:left w:val="single" w:sz="6" w:space="12" w:color="0091DA"/>
        <w:bottom w:val="single" w:sz="6" w:space="12" w:color="0091DA"/>
        <w:right w:val="single" w:sz="6" w:space="12" w:color="0091DA"/>
      </w:pBdr>
      <w:spacing w:before="300" w:after="300" w:line="360" w:lineRule="atLeast"/>
      <w:jc w:val="left"/>
    </w:pPr>
    <w:rPr>
      <w:rFonts w:ascii="Times New Roman" w:eastAsia="Times New Roman" w:hAnsi="Times New Roman"/>
      <w:color w:val="333333"/>
      <w:sz w:val="18"/>
      <w:szCs w:val="18"/>
      <w:lang w:eastAsia="es-ES"/>
    </w:rPr>
  </w:style>
  <w:style w:type="paragraph" w:customStyle="1" w:styleId="d11">
    <w:name w:val="d1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0"/>
      <w:szCs w:val="20"/>
      <w:lang w:eastAsia="es-ES"/>
    </w:rPr>
  </w:style>
  <w:style w:type="paragraph" w:customStyle="1" w:styleId="ccn3">
    <w:name w:val="ccn3"/>
    <w:basedOn w:val="Normal"/>
    <w:rsid w:val="00F46417"/>
    <w:pPr>
      <w:pBdr>
        <w:top w:val="single" w:sz="6" w:space="12" w:color="0091DA"/>
        <w:left w:val="single" w:sz="6" w:space="12" w:color="0091DA"/>
        <w:bottom w:val="single" w:sz="6" w:space="12" w:color="0091DA"/>
        <w:right w:val="single" w:sz="6" w:space="12" w:color="0091DA"/>
      </w:pBdr>
      <w:spacing w:before="300" w:after="300" w:line="360" w:lineRule="atLeast"/>
      <w:jc w:val="left"/>
    </w:pPr>
    <w:rPr>
      <w:rFonts w:ascii="Times New Roman" w:eastAsia="Times New Roman" w:hAnsi="Times New Roman"/>
      <w:color w:val="333333"/>
      <w:sz w:val="18"/>
      <w:szCs w:val="18"/>
      <w:lang w:eastAsia="es-ES"/>
    </w:rPr>
  </w:style>
  <w:style w:type="paragraph" w:customStyle="1" w:styleId="der1">
    <w:name w:val="der1"/>
    <w:basedOn w:val="Normal"/>
    <w:rsid w:val="00F46417"/>
    <w:pPr>
      <w:pBdr>
        <w:top w:val="single" w:sz="6" w:space="0" w:color="DB107C"/>
        <w:left w:val="single" w:sz="6" w:space="0" w:color="DB107C"/>
        <w:bottom w:val="single" w:sz="6" w:space="0" w:color="DB107C"/>
        <w:right w:val="single" w:sz="6" w:space="0" w:color="DB107C"/>
      </w:pBdr>
      <w:shd w:val="clear" w:color="auto" w:fill="FEFEFE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E91C8A"/>
      <w:sz w:val="20"/>
      <w:szCs w:val="20"/>
      <w:lang w:eastAsia="es-ES"/>
    </w:rPr>
  </w:style>
  <w:style w:type="paragraph" w:customStyle="1" w:styleId="pfa1">
    <w:name w:val="pfa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vanish/>
      <w:color w:val="00255C"/>
      <w:sz w:val="19"/>
      <w:szCs w:val="19"/>
      <w:lang w:eastAsia="es-ES"/>
    </w:rPr>
  </w:style>
  <w:style w:type="character" w:customStyle="1" w:styleId="linktodoc">
    <w:name w:val="linktodoc"/>
    <w:rsid w:val="00F46417"/>
  </w:style>
  <w:style w:type="paragraph" w:customStyle="1" w:styleId="d21">
    <w:name w:val="d21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BD4139"/>
      <w:sz w:val="20"/>
      <w:szCs w:val="20"/>
      <w:lang w:eastAsia="es-ES"/>
    </w:rPr>
  </w:style>
  <w:style w:type="character" w:customStyle="1" w:styleId="nt">
    <w:name w:val="nt"/>
    <w:rsid w:val="00F46417"/>
  </w:style>
  <w:style w:type="character" w:customStyle="1" w:styleId="nh1">
    <w:name w:val="nh1"/>
    <w:rsid w:val="00F46417"/>
  </w:style>
  <w:style w:type="character" w:styleId="DefinicinHTML">
    <w:name w:val="HTML Definition"/>
    <w:semiHidden/>
    <w:unhideWhenUsed/>
    <w:rsid w:val="00F46417"/>
    <w:rPr>
      <w:i/>
      <w:iCs/>
    </w:rPr>
  </w:style>
  <w:style w:type="character" w:customStyle="1" w:styleId="rselect">
    <w:name w:val="rselect"/>
    <w:rsid w:val="00F46417"/>
  </w:style>
  <w:style w:type="character" w:customStyle="1" w:styleId="orselect">
    <w:name w:val="orselect"/>
    <w:rsid w:val="00F46417"/>
  </w:style>
  <w:style w:type="character" w:customStyle="1" w:styleId="options-radio-group-radio-box1">
    <w:name w:val="options-radio-group-radio-box1"/>
    <w:rsid w:val="00F46417"/>
    <w:rPr>
      <w:b/>
      <w:bCs/>
      <w:i/>
      <w:iCs/>
      <w:color w:val="CC0000"/>
      <w:u w:val="single"/>
    </w:rPr>
  </w:style>
  <w:style w:type="character" w:customStyle="1" w:styleId="wordor1">
    <w:name w:val="wordor1"/>
    <w:rsid w:val="00F46417"/>
    <w:rPr>
      <w:color w:val="CC0000"/>
    </w:rPr>
  </w:style>
  <w:style w:type="paragraph" w:customStyle="1" w:styleId="d31">
    <w:name w:val="d31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BD4139"/>
      <w:sz w:val="20"/>
      <w:szCs w:val="20"/>
      <w:lang w:eastAsia="es-ES"/>
    </w:rPr>
  </w:style>
  <w:style w:type="paragraph" w:customStyle="1" w:styleId="d41">
    <w:name w:val="d41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CFF00"/>
      <w:sz w:val="20"/>
      <w:szCs w:val="20"/>
      <w:lang w:eastAsia="es-ES"/>
    </w:rPr>
  </w:style>
  <w:style w:type="paragraph" w:customStyle="1" w:styleId="d51">
    <w:name w:val="d51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CFF00"/>
      <w:sz w:val="20"/>
      <w:szCs w:val="20"/>
      <w:lang w:eastAsia="es-ES"/>
    </w:rPr>
  </w:style>
  <w:style w:type="character" w:customStyle="1" w:styleId="NormalWebCar">
    <w:name w:val="Normal (Web) Car"/>
    <w:link w:val="NormalWeb"/>
    <w:uiPriority w:val="99"/>
    <w:locked/>
    <w:rsid w:val="00DB4BF5"/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61D0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E71CE"/>
    <w:pPr>
      <w:widowControl w:val="0"/>
      <w:spacing w:after="0" w:line="240" w:lineRule="auto"/>
      <w:jc w:val="left"/>
    </w:pPr>
    <w:rPr>
      <w:sz w:val="22"/>
      <w:lang w:val="en-US"/>
    </w:rPr>
  </w:style>
  <w:style w:type="paragraph" w:customStyle="1" w:styleId="Style10">
    <w:name w:val="Style 10"/>
    <w:basedOn w:val="Normal"/>
    <w:rsid w:val="005614C4"/>
    <w:pPr>
      <w:widowControl w:val="0"/>
      <w:autoSpaceDE w:val="0"/>
      <w:autoSpaceDN w:val="0"/>
      <w:spacing w:before="468" w:after="0" w:line="456" w:lineRule="atLeast"/>
    </w:pPr>
    <w:rPr>
      <w:rFonts w:ascii="Times New Roman" w:eastAsia="Times New Roman" w:hAnsi="Times New Roman"/>
      <w:szCs w:val="24"/>
      <w:lang w:val="en-US" w:eastAsia="es-ES"/>
    </w:rPr>
  </w:style>
  <w:style w:type="paragraph" w:styleId="Sinespaciado">
    <w:name w:val="No Spacing"/>
    <w:uiPriority w:val="1"/>
    <w:qFormat/>
    <w:rsid w:val="00130B27"/>
    <w:rPr>
      <w:rFonts w:ascii="Times New Roman" w:eastAsia="PMingLiU" w:hAnsi="Times New Roman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rsid w:val="00130B27"/>
    <w:pPr>
      <w:spacing w:after="0" w:line="240" w:lineRule="auto"/>
      <w:ind w:left="720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Normal000">
    <w:name w:val="Normal_0_0"/>
    <w:qFormat/>
    <w:rsid w:val="00202A85"/>
    <w:rPr>
      <w:rFonts w:ascii="Times New Roman" w:eastAsia="Times New Roman" w:hAnsi="Times New Roman"/>
      <w:sz w:val="24"/>
      <w:szCs w:val="24"/>
    </w:rPr>
  </w:style>
  <w:style w:type="paragraph" w:styleId="Subttulo">
    <w:name w:val="Subtitle"/>
    <w:basedOn w:val="Normal"/>
    <w:link w:val="SubttuloCar"/>
    <w:qFormat/>
    <w:rsid w:val="003A7C9B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u w:val="single"/>
      <w:lang w:val="es-ES_tradnl" w:eastAsia="x-none"/>
    </w:rPr>
  </w:style>
  <w:style w:type="character" w:customStyle="1" w:styleId="SubttuloCar">
    <w:name w:val="Subtítulo Car"/>
    <w:link w:val="Subttulo"/>
    <w:rsid w:val="003A7C9B"/>
    <w:rPr>
      <w:rFonts w:ascii="Times New Roman" w:eastAsia="Times New Roman" w:hAnsi="Times New Roman"/>
      <w:b/>
      <w:u w:val="single"/>
      <w:lang w:val="es-ES_tradnl" w:eastAsia="x-none"/>
    </w:rPr>
  </w:style>
  <w:style w:type="paragraph" w:customStyle="1" w:styleId="TableContents">
    <w:name w:val="Table Contents"/>
    <w:basedOn w:val="Normal"/>
    <w:rsid w:val="00DB0AF0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Lucida Sans Unicode" w:hAnsi="Times New Roman"/>
      <w:kern w:val="2"/>
      <w:sz w:val="22"/>
      <w:szCs w:val="24"/>
      <w:lang w:eastAsia="es-ES"/>
    </w:rPr>
  </w:style>
  <w:style w:type="paragraph" w:customStyle="1" w:styleId="parrafo1">
    <w:name w:val="parrafo1"/>
    <w:basedOn w:val="Normal"/>
    <w:rsid w:val="001F6F52"/>
    <w:pPr>
      <w:spacing w:before="180" w:after="180" w:line="240" w:lineRule="auto"/>
      <w:ind w:firstLine="360"/>
    </w:pPr>
    <w:rPr>
      <w:rFonts w:ascii="Times New Roman" w:eastAsia="Times New Roman" w:hAnsi="Times New Roman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4757"/>
    <w:pPr>
      <w:spacing w:after="200" w:line="276" w:lineRule="auto"/>
      <w:jc w:val="both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D34757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st">
    <w:name w:val="st"/>
    <w:rsid w:val="004E1490"/>
  </w:style>
  <w:style w:type="character" w:customStyle="1" w:styleId="textexposedshow">
    <w:name w:val="text_exposed_show"/>
    <w:rsid w:val="004E1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9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71762-64CB-436A-8BD6-754B9A8F7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Sánchez Contreras</dc:creator>
  <cp:keywords/>
  <dc:description/>
  <cp:lastModifiedBy>Maria</cp:lastModifiedBy>
  <cp:revision>11</cp:revision>
  <cp:lastPrinted>2019-06-28T06:12:00Z</cp:lastPrinted>
  <dcterms:created xsi:type="dcterms:W3CDTF">2019-10-16T11:19:00Z</dcterms:created>
  <dcterms:modified xsi:type="dcterms:W3CDTF">2020-03-27T09:28:00Z</dcterms:modified>
</cp:coreProperties>
</file>