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C94C96">
        <w:rPr>
          <w:rFonts w:cs="Calibri"/>
          <w:b/>
          <w:szCs w:val="24"/>
          <w:lang w:eastAsia="es-ES"/>
        </w:rPr>
        <w:t>Técnico Industrial</w:t>
      </w:r>
      <w:bookmarkStart w:id="0" w:name="_GoBack"/>
      <w:bookmarkEnd w:id="0"/>
      <w:r w:rsidR="006134D7" w:rsidRPr="001A27FD">
        <w:rPr>
          <w:rFonts w:cs="Calibri"/>
          <w:b/>
          <w:szCs w:val="24"/>
          <w:lang w:eastAsia="es-ES"/>
        </w:rPr>
        <w:t xml:space="preserve"> – Estabilización OEP Extraordinaria 2018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Curriculum Vitae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:rsidR="00691507" w:rsidRP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691507" w:rsidRPr="00691507" w:rsidRDefault="00691507" w:rsidP="006134D7">
      <w:pPr>
        <w:autoSpaceDE w:val="0"/>
        <w:autoSpaceDN w:val="0"/>
        <w:adjustRightInd w:val="0"/>
        <w:spacing w:after="120" w:line="240" w:lineRule="auto"/>
        <w:ind w:left="720"/>
        <w:rPr>
          <w:rFonts w:cs="Calibri"/>
          <w:sz w:val="20"/>
          <w:szCs w:val="20"/>
          <w:lang w:eastAsia="es-ES"/>
        </w:rPr>
      </w:pP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EC4B62">
      <w:headerReference w:type="default" r:id="rId8"/>
      <w:footerReference w:type="even" r:id="rId9"/>
      <w:footerReference w:type="default" r:id="rId10"/>
      <w:pgSz w:w="11906" w:h="16838"/>
      <w:pgMar w:top="-1843" w:right="1701" w:bottom="1418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6134D7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Pr="00545E25" w:rsidRDefault="00082300" w:rsidP="00545E25">
    <w:pPr>
      <w:tabs>
        <w:tab w:val="left" w:pos="5055"/>
      </w:tabs>
      <w:rPr>
        <w:b/>
        <w:sz w:val="32"/>
        <w:szCs w:val="32"/>
      </w:rPr>
    </w:pPr>
  </w:p>
  <w:p w:rsidR="00C67A45" w:rsidRPr="00545E25" w:rsidRDefault="00C67A45">
    <w:pPr>
      <w:rPr>
        <w:b/>
        <w:sz w:val="32"/>
        <w:szCs w:val="32"/>
      </w:rPr>
    </w:pPr>
  </w:p>
  <w:p w:rsidR="00C67A45" w:rsidRDefault="00C67A45"/>
  <w:p w:rsidR="00C67A45" w:rsidRDefault="00C67A45"/>
  <w:p w:rsidR="00C67A45" w:rsidRDefault="00C67A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FB432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12D0-CC13-4AA4-B0F7-788A0345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7</cp:revision>
  <cp:lastPrinted>2019-06-28T06:12:00Z</cp:lastPrinted>
  <dcterms:created xsi:type="dcterms:W3CDTF">2019-10-16T11:19:00Z</dcterms:created>
  <dcterms:modified xsi:type="dcterms:W3CDTF">2019-12-30T07:10:00Z</dcterms:modified>
</cp:coreProperties>
</file>