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bookmarkStart w:id="0" w:name="_GoBack"/>
      <w:bookmarkEnd w:id="0"/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991090">
        <w:rPr>
          <w:rFonts w:cs="Calibri"/>
          <w:b/>
          <w:szCs w:val="24"/>
          <w:lang w:eastAsia="es-ES"/>
        </w:rPr>
        <w:t>Auxiliar Educativo</w:t>
      </w:r>
      <w:r w:rsidR="006134D7" w:rsidRPr="001A27FD">
        <w:rPr>
          <w:rFonts w:cs="Calibri"/>
          <w:b/>
          <w:szCs w:val="24"/>
          <w:lang w:eastAsia="es-ES"/>
        </w:rPr>
        <w:t xml:space="preserve"> – </w:t>
      </w:r>
      <w:r w:rsidR="00991090">
        <w:rPr>
          <w:rFonts w:cs="Calibri"/>
          <w:b/>
          <w:szCs w:val="24"/>
          <w:lang w:eastAsia="es-ES"/>
        </w:rPr>
        <w:t>Consolidación</w:t>
      </w:r>
      <w:r w:rsidR="006134D7" w:rsidRPr="001A27FD">
        <w:rPr>
          <w:rFonts w:cs="Calibri"/>
          <w:b/>
          <w:szCs w:val="24"/>
          <w:lang w:eastAsia="es-ES"/>
        </w:rPr>
        <w:t xml:space="preserve"> OEP Extraordinaria 2018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Fotocopia compulsada del DNI o equivalente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proofErr w:type="spellStart"/>
      <w:r w:rsidRPr="00691507">
        <w:rPr>
          <w:rFonts w:cs="Calibri"/>
          <w:sz w:val="20"/>
          <w:szCs w:val="20"/>
          <w:lang w:eastAsia="es-ES"/>
        </w:rPr>
        <w:t>Curriculum</w:t>
      </w:r>
      <w:proofErr w:type="spellEnd"/>
      <w:r w:rsidRPr="00691507">
        <w:rPr>
          <w:rFonts w:cs="Calibri"/>
          <w:sz w:val="20"/>
          <w:szCs w:val="20"/>
          <w:lang w:eastAsia="es-ES"/>
        </w:rPr>
        <w:t xml:space="preserve"> Vitae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Titulación exigida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Informe de vida laboral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Original o copia compulsada de los títulos superiores exigidos</w:t>
      </w:r>
    </w:p>
    <w:p w:rsidR="00691507" w:rsidRPr="00691507" w:rsidRDefault="00691507" w:rsidP="00691507">
      <w:pPr>
        <w:widowControl w:val="0"/>
        <w:numPr>
          <w:ilvl w:val="0"/>
          <w:numId w:val="20"/>
        </w:numPr>
        <w:suppressAutoHyphens/>
        <w:spacing w:after="12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991090" w:rsidRPr="00691507" w:rsidRDefault="00991090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  <w:lang w:eastAsia="es-ES"/>
        </w:rPr>
        <w:t>Certificación negativa de delitos de naturaleza sexual expedida por el Registro Central de Delincuentes Sexuales.</w:t>
      </w:r>
    </w:p>
    <w:p w:rsidR="00691507" w:rsidRPr="00691507" w:rsidRDefault="00691507" w:rsidP="00691507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691507" w:rsidRPr="00691507" w:rsidRDefault="00691507" w:rsidP="00691507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EC4B62">
      <w:headerReference w:type="default" r:id="rId8"/>
      <w:footerReference w:type="even" r:id="rId9"/>
      <w:footerReference w:type="default" r:id="rId10"/>
      <w:pgSz w:w="11906" w:h="16838"/>
      <w:pgMar w:top="-1843" w:right="1701" w:bottom="1418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45" w:rsidRDefault="006134D7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1090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95DD1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F2E7-0F1B-40C4-A76E-6D8D794E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7</cp:revision>
  <cp:lastPrinted>2019-06-28T06:12:00Z</cp:lastPrinted>
  <dcterms:created xsi:type="dcterms:W3CDTF">2019-10-16T11:19:00Z</dcterms:created>
  <dcterms:modified xsi:type="dcterms:W3CDTF">2019-11-06T11:03:00Z</dcterms:modified>
</cp:coreProperties>
</file>