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bookmarkStart w:id="0" w:name="_GoBack"/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bookmarkEnd w:id="0"/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Pr="001A27FD">
        <w:rPr>
          <w:rFonts w:cs="Calibri"/>
          <w:b/>
          <w:szCs w:val="24"/>
          <w:lang w:eastAsia="es-ES"/>
        </w:rPr>
        <w:t>A</w:t>
      </w:r>
      <w:r w:rsidR="006134D7" w:rsidRPr="001A27FD">
        <w:rPr>
          <w:rFonts w:cs="Calibri"/>
          <w:b/>
          <w:szCs w:val="24"/>
          <w:lang w:eastAsia="es-ES"/>
        </w:rPr>
        <w:t>uxiliar Administrativo – Estabilización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134D7">
      <w:pPr>
        <w:autoSpaceDE w:val="0"/>
        <w:autoSpaceDN w:val="0"/>
        <w:adjustRightInd w:val="0"/>
        <w:spacing w:after="120" w:line="240" w:lineRule="auto"/>
        <w:ind w:left="720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EC4B62">
      <w:headerReference w:type="default" r:id="rId8"/>
      <w:footerReference w:type="even" r:id="rId9"/>
      <w:footerReference w:type="default" r:id="rId10"/>
      <w:pgSz w:w="11906" w:h="16838"/>
      <w:pgMar w:top="-1843" w:right="1701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6134D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Pr="00545E25" w:rsidRDefault="00082300" w:rsidP="00545E25">
    <w:pPr>
      <w:tabs>
        <w:tab w:val="left" w:pos="5055"/>
      </w:tabs>
      <w:rPr>
        <w:b/>
        <w:sz w:val="32"/>
        <w:szCs w:val="32"/>
      </w:rPr>
    </w:pPr>
  </w:p>
  <w:p w:rsidR="00C67A45" w:rsidRPr="00545E25" w:rsidRDefault="00C67A45">
    <w:pPr>
      <w:rPr>
        <w:b/>
        <w:sz w:val="32"/>
        <w:szCs w:val="32"/>
      </w:rPr>
    </w:pPr>
  </w:p>
  <w:p w:rsidR="00C67A45" w:rsidRDefault="00C67A45"/>
  <w:p w:rsidR="00C67A45" w:rsidRDefault="00C67A45"/>
  <w:p w:rsidR="00C67A45" w:rsidRDefault="00C67A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45A6-C38F-43A0-BF45-7D4DE46C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5</cp:revision>
  <cp:lastPrinted>2019-06-28T06:12:00Z</cp:lastPrinted>
  <dcterms:created xsi:type="dcterms:W3CDTF">2019-10-16T11:19:00Z</dcterms:created>
  <dcterms:modified xsi:type="dcterms:W3CDTF">2019-10-18T06:48:00Z</dcterms:modified>
</cp:coreProperties>
</file>